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E2" w:rsidRDefault="00F443E2" w:rsidP="00F443E2">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109911295"/>
      <w:bookmarkStart w:id="7" w:name="_Toc110240176"/>
      <w:bookmarkStart w:id="8" w:name="_Toc111185167"/>
      <w:bookmarkStart w:id="9" w:name="_Toc46301693"/>
      <w:bookmarkStart w:id="10" w:name="_Toc2592235"/>
      <w:r>
        <w:rPr>
          <w:rFonts w:asciiTheme="minorHAnsi" w:hAnsiTheme="minorHAnsi"/>
          <w:sz w:val="22"/>
        </w:rPr>
        <w:t>ΥΠΟΔΕΙΓΜΑ 3:  ΔΕΛΤΙΟ ΑΠΟΓΡΑΦΗΣ ΑΝΑΠΛΗΡΩΤΗ</w:t>
      </w:r>
      <w:bookmarkEnd w:id="6"/>
      <w:bookmarkEnd w:id="7"/>
      <w:bookmarkEnd w:id="8"/>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8"/>
        <w:gridCol w:w="102"/>
        <w:gridCol w:w="460"/>
        <w:gridCol w:w="460"/>
        <w:gridCol w:w="428"/>
        <w:gridCol w:w="32"/>
        <w:gridCol w:w="460"/>
        <w:gridCol w:w="460"/>
        <w:gridCol w:w="148"/>
        <w:gridCol w:w="198"/>
        <w:gridCol w:w="114"/>
        <w:gridCol w:w="172"/>
        <w:gridCol w:w="1584"/>
        <w:gridCol w:w="1588"/>
        <w:gridCol w:w="1580"/>
      </w:tblGrid>
      <w:tr w:rsidR="00F443E2" w:rsidTr="00357654">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F443E2" w:rsidRDefault="00F443E2" w:rsidP="00357654">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F443E2" w:rsidRDefault="00F443E2" w:rsidP="00357654">
            <w:pPr>
              <w:spacing w:before="120"/>
              <w:rPr>
                <w:rFonts w:asciiTheme="minorHAnsi" w:hAnsiTheme="minorHAnsi" w:cstheme="minorHAnsi"/>
              </w:rPr>
            </w:pPr>
            <w:r>
              <w:rPr>
                <w:rFonts w:asciiTheme="minorHAnsi" w:hAnsiTheme="minorHAnsi" w:cstheme="minorHAnsi"/>
              </w:rPr>
              <w:t>Ονοματεπώνυμο πατέρα:</w:t>
            </w:r>
          </w:p>
        </w:tc>
      </w:tr>
      <w:tr w:rsidR="00F443E2" w:rsidTr="00357654">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443E2" w:rsidRDefault="00F443E2" w:rsidP="00357654">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443E2" w:rsidRDefault="00F443E2" w:rsidP="00357654">
            <w:pPr>
              <w:spacing w:before="120"/>
              <w:rPr>
                <w:rFonts w:asciiTheme="minorHAnsi" w:hAnsiTheme="minorHAnsi" w:cstheme="minorHAnsi"/>
              </w:rPr>
            </w:pPr>
            <w:r>
              <w:rPr>
                <w:rFonts w:asciiTheme="minorHAnsi" w:hAnsiTheme="minorHAnsi" w:cstheme="minorHAnsi"/>
              </w:rPr>
              <w:t>Ονοματεπώνυμο μητέρας</w:t>
            </w:r>
          </w:p>
        </w:tc>
      </w:tr>
      <w:tr w:rsidR="00F443E2" w:rsidTr="00357654">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443E2" w:rsidRDefault="00F443E2" w:rsidP="00357654">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443E2" w:rsidRDefault="00F443E2" w:rsidP="00357654">
            <w:pPr>
              <w:spacing w:before="120"/>
              <w:rPr>
                <w:rFonts w:asciiTheme="minorHAnsi" w:hAnsiTheme="minorHAnsi" w:cstheme="minorHAnsi"/>
              </w:rPr>
            </w:pPr>
            <w:r>
              <w:rPr>
                <w:rFonts w:asciiTheme="minorHAnsi" w:hAnsiTheme="minorHAnsi" w:cstheme="minorHAnsi"/>
              </w:rPr>
              <w:t>Ειδικότητα (ολογράφως):</w:t>
            </w:r>
          </w:p>
        </w:tc>
      </w:tr>
      <w:tr w:rsidR="00F443E2" w:rsidTr="00357654">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443E2" w:rsidRDefault="00F443E2" w:rsidP="00357654">
            <w:pPr>
              <w:spacing w:before="120"/>
              <w:rPr>
                <w:rFonts w:asciiTheme="minorHAnsi" w:hAnsiTheme="minorHAnsi" w:cstheme="minorHAnsi"/>
                <w:b/>
              </w:rPr>
            </w:pPr>
            <w:proofErr w:type="spellStart"/>
            <w:r>
              <w:rPr>
                <w:rFonts w:asciiTheme="minorHAnsi" w:hAnsiTheme="minorHAnsi" w:cstheme="minorHAnsi"/>
                <w:b/>
              </w:rPr>
              <w:t>Ημ</w:t>
            </w:r>
            <w:proofErr w:type="spellEnd"/>
            <w:r>
              <w:rPr>
                <w:rFonts w:asciiTheme="minorHAnsi" w:hAnsiTheme="minorHAnsi" w:cstheme="minorHAnsi"/>
                <w:b/>
              </w:rPr>
              <w:t>/</w:t>
            </w:r>
            <w:proofErr w:type="spellStart"/>
            <w:r>
              <w:rPr>
                <w:rFonts w:asciiTheme="minorHAnsi" w:hAnsiTheme="minorHAnsi" w:cstheme="minorHAnsi"/>
                <w:b/>
              </w:rPr>
              <w:t>νία</w:t>
            </w:r>
            <w:proofErr w:type="spellEnd"/>
            <w:r>
              <w:rPr>
                <w:rFonts w:asciiTheme="minorHAnsi" w:hAnsiTheme="minorHAnsi" w:cstheme="minorHAnsi"/>
                <w:b/>
              </w:rPr>
              <w:t xml:space="preserve">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443E2" w:rsidRDefault="00F443E2" w:rsidP="00357654">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F443E2" w:rsidTr="00357654">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443E2" w:rsidRDefault="00F443E2" w:rsidP="00357654">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443E2" w:rsidRDefault="00F443E2" w:rsidP="00357654">
            <w:pPr>
              <w:spacing w:before="120"/>
              <w:rPr>
                <w:rFonts w:asciiTheme="minorHAnsi" w:hAnsiTheme="minorHAnsi" w:cstheme="minorHAnsi"/>
                <w:b/>
              </w:rPr>
            </w:pPr>
            <w:r>
              <w:rPr>
                <w:rFonts w:asciiTheme="minorHAnsi" w:hAnsiTheme="minorHAnsi" w:cstheme="minorHAnsi"/>
              </w:rPr>
              <w:t>Υπηκοότητα:</w:t>
            </w:r>
          </w:p>
        </w:tc>
      </w:tr>
      <w:tr w:rsidR="00F443E2" w:rsidTr="00357654">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443E2" w:rsidRDefault="00F443E2" w:rsidP="00357654">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443E2" w:rsidRDefault="00F443E2" w:rsidP="00357654">
            <w:pPr>
              <w:spacing w:before="120"/>
              <w:rPr>
                <w:rFonts w:asciiTheme="minorHAnsi" w:hAnsiTheme="minorHAnsi" w:cstheme="minorHAnsi"/>
              </w:rPr>
            </w:pPr>
            <w:proofErr w:type="spellStart"/>
            <w:r>
              <w:rPr>
                <w:rFonts w:asciiTheme="minorHAnsi" w:hAnsiTheme="minorHAnsi" w:cstheme="minorHAnsi"/>
              </w:rPr>
              <w:t>Ημ</w:t>
            </w:r>
            <w:proofErr w:type="spellEnd"/>
            <w:r>
              <w:rPr>
                <w:rFonts w:asciiTheme="minorHAnsi" w:hAnsiTheme="minorHAnsi" w:cstheme="minorHAnsi"/>
              </w:rPr>
              <w:t>/</w:t>
            </w:r>
            <w:proofErr w:type="spellStart"/>
            <w:r>
              <w:rPr>
                <w:rFonts w:asciiTheme="minorHAnsi" w:hAnsiTheme="minorHAnsi" w:cstheme="minorHAnsi"/>
              </w:rPr>
              <w:t>νία</w:t>
            </w:r>
            <w:proofErr w:type="spellEnd"/>
            <w:r>
              <w:rPr>
                <w:rFonts w:asciiTheme="minorHAnsi" w:hAnsiTheme="minorHAnsi" w:cstheme="minorHAnsi"/>
              </w:rPr>
              <w:t xml:space="preserve">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F443E2" w:rsidTr="00357654">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F443E2" w:rsidRDefault="00F443E2" w:rsidP="00357654">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F443E2" w:rsidRDefault="00F443E2" w:rsidP="00357654">
            <w:pPr>
              <w:spacing w:before="60" w:after="60" w:line="276" w:lineRule="auto"/>
              <w:rPr>
                <w:rFonts w:asciiTheme="minorHAnsi" w:hAnsiTheme="minorHAnsi" w:cstheme="minorHAnsi"/>
                <w:b/>
                <w:u w:val="single"/>
              </w:rPr>
            </w:pPr>
          </w:p>
        </w:tc>
      </w:tr>
      <w:tr w:rsidR="00F443E2" w:rsidTr="00357654">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443E2" w:rsidRDefault="00F443E2" w:rsidP="00357654">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443E2" w:rsidRDefault="00F443E2" w:rsidP="00357654">
            <w:pPr>
              <w:spacing w:before="120"/>
              <w:rPr>
                <w:rFonts w:asciiTheme="minorHAnsi" w:hAnsiTheme="minorHAnsi" w:cstheme="minorHAnsi"/>
              </w:rPr>
            </w:pPr>
            <w:r>
              <w:rPr>
                <w:rFonts w:asciiTheme="minorHAnsi" w:hAnsiTheme="minorHAnsi" w:cstheme="minorHAnsi"/>
              </w:rPr>
              <w:t>Σταθερό:</w:t>
            </w:r>
          </w:p>
        </w:tc>
      </w:tr>
      <w:tr w:rsidR="00F443E2" w:rsidTr="00357654">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443E2" w:rsidRDefault="00F443E2" w:rsidP="00357654">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F443E2" w:rsidTr="00357654">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443E2" w:rsidRDefault="00F443E2" w:rsidP="00357654">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F443E2" w:rsidTr="00357654">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443E2" w:rsidRDefault="00F443E2" w:rsidP="00357654">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443E2" w:rsidRDefault="00F443E2" w:rsidP="00357654">
            <w:pPr>
              <w:spacing w:before="120"/>
              <w:rPr>
                <w:rFonts w:asciiTheme="minorHAnsi" w:hAnsiTheme="minorHAnsi" w:cstheme="minorHAnsi"/>
              </w:rPr>
            </w:pPr>
            <w:r>
              <w:rPr>
                <w:rFonts w:asciiTheme="minorHAnsi" w:hAnsiTheme="minorHAnsi" w:cstheme="minorHAnsi"/>
              </w:rPr>
              <w:t>Τ.Κ. :</w:t>
            </w:r>
          </w:p>
        </w:tc>
      </w:tr>
      <w:tr w:rsidR="00F443E2" w:rsidTr="00357654">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443E2" w:rsidRDefault="00F443E2" w:rsidP="00357654">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443E2" w:rsidRDefault="00F443E2" w:rsidP="00357654">
            <w:pPr>
              <w:spacing w:before="120"/>
              <w:rPr>
                <w:rFonts w:asciiTheme="minorHAnsi" w:hAnsiTheme="minorHAnsi" w:cstheme="minorHAnsi"/>
              </w:rPr>
            </w:pPr>
            <w:r>
              <w:rPr>
                <w:rFonts w:asciiTheme="minorHAnsi" w:hAnsiTheme="minorHAnsi" w:cstheme="minorHAnsi"/>
              </w:rPr>
              <w:t>Περιφερειακή Ενότητα (νομός):</w:t>
            </w:r>
          </w:p>
        </w:tc>
      </w:tr>
      <w:tr w:rsidR="00F443E2" w:rsidTr="00357654">
        <w:trPr>
          <w:trHeight w:val="567"/>
        </w:trPr>
        <w:tc>
          <w:tcPr>
            <w:tcW w:w="5000" w:type="pct"/>
            <w:gridSpan w:val="18"/>
            <w:tcBorders>
              <w:top w:val="nil"/>
              <w:left w:val="single" w:sz="4" w:space="0" w:color="auto"/>
              <w:bottom w:val="nil"/>
              <w:right w:val="single" w:sz="4" w:space="0" w:color="auto"/>
            </w:tcBorders>
            <w:vAlign w:val="center"/>
            <w:hideMark/>
          </w:tcPr>
          <w:p w:rsidR="00F443E2" w:rsidRDefault="00F443E2" w:rsidP="00357654">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F443E2" w:rsidTr="00357654">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443E2" w:rsidRDefault="00F443E2" w:rsidP="00357654">
            <w:pPr>
              <w:jc w:val="center"/>
              <w:rPr>
                <w:rFonts w:asciiTheme="minorHAnsi" w:hAnsiTheme="minorHAnsi" w:cstheme="minorHAnsi"/>
              </w:rPr>
            </w:pPr>
            <w:r>
              <w:rPr>
                <w:rFonts w:asciiTheme="minorHAnsi" w:hAnsiTheme="minorHAnsi" w:cstheme="minorHAnsi"/>
              </w:rPr>
              <w:t>Αριθμός παιδιών</w:t>
            </w:r>
          </w:p>
          <w:p w:rsidR="00F443E2" w:rsidRDefault="00F443E2" w:rsidP="00357654">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F443E2" w:rsidRDefault="00F443E2" w:rsidP="00357654">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F443E2" w:rsidTr="00357654">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443E2" w:rsidRDefault="00F443E2" w:rsidP="00357654">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F443E2" w:rsidRDefault="00F443E2" w:rsidP="00357654">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F443E2" w:rsidRDefault="00F443E2" w:rsidP="00357654">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F443E2" w:rsidRDefault="00F443E2" w:rsidP="00357654">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F443E2" w:rsidRDefault="00F443E2" w:rsidP="00357654">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F443E2" w:rsidRDefault="00F443E2" w:rsidP="00357654">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F443E2" w:rsidTr="00357654">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443E2" w:rsidRDefault="00F443E2" w:rsidP="00357654">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F443E2" w:rsidRDefault="00F443E2" w:rsidP="00357654">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F443E2" w:rsidRDefault="00F443E2" w:rsidP="00357654">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F443E2" w:rsidRDefault="00F443E2" w:rsidP="00357654">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F443E2" w:rsidRDefault="00F443E2" w:rsidP="00357654">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F443E2" w:rsidRDefault="00F443E2" w:rsidP="00357654">
            <w:pPr>
              <w:rPr>
                <w:rFonts w:asciiTheme="minorHAnsi" w:hAnsiTheme="minorHAnsi" w:cstheme="minorHAnsi"/>
              </w:rPr>
            </w:pPr>
          </w:p>
        </w:tc>
      </w:tr>
      <w:tr w:rsidR="00F443E2" w:rsidTr="00357654">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F443E2" w:rsidRDefault="00F443E2" w:rsidP="00357654">
            <w:pPr>
              <w:rPr>
                <w:rFonts w:asciiTheme="minorHAnsi" w:hAnsiTheme="minorHAnsi" w:cstheme="minorHAnsi"/>
              </w:rPr>
            </w:pPr>
            <w:r>
              <w:rPr>
                <w:rFonts w:asciiTheme="minorHAnsi" w:hAnsiTheme="minorHAnsi" w:cstheme="minorHAnsi"/>
                <w:b/>
              </w:rPr>
              <w:t xml:space="preserve">Αριθμός Παιδιών που έχει ασφαλίσει ο </w:t>
            </w:r>
            <w:proofErr w:type="spellStart"/>
            <w:r>
              <w:rPr>
                <w:rFonts w:asciiTheme="minorHAnsi" w:hAnsiTheme="minorHAnsi" w:cstheme="minorHAnsi"/>
                <w:b/>
              </w:rPr>
              <w:t>Εκπ</w:t>
            </w:r>
            <w:proofErr w:type="spellEnd"/>
            <w:r>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F443E2" w:rsidTr="00357654">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F443E2" w:rsidRDefault="00F443E2" w:rsidP="00357654">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F443E2" w:rsidRDefault="00F443E2" w:rsidP="00357654">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F443E2" w:rsidRDefault="00F443E2" w:rsidP="00357654">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F443E2" w:rsidRDefault="00F443E2" w:rsidP="00357654">
            <w:pPr>
              <w:rPr>
                <w:rFonts w:asciiTheme="minorHAnsi" w:hAnsiTheme="minorHAnsi" w:cstheme="minorHAnsi"/>
                <w:b/>
              </w:rPr>
            </w:pPr>
          </w:p>
        </w:tc>
      </w:tr>
      <w:tr w:rsidR="00F443E2" w:rsidTr="00357654">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F443E2" w:rsidRDefault="00F443E2" w:rsidP="00357654">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F443E2" w:rsidRDefault="00F443E2" w:rsidP="00357654">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443E2" w:rsidRDefault="00F443E2" w:rsidP="00357654">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443E2" w:rsidRDefault="00F443E2" w:rsidP="00357654">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443E2" w:rsidRDefault="00F443E2" w:rsidP="00357654">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443E2" w:rsidRDefault="00F443E2" w:rsidP="00357654">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443E2" w:rsidRDefault="00F443E2" w:rsidP="00357654">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443E2" w:rsidRDefault="00F443E2" w:rsidP="00357654">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F443E2" w:rsidRDefault="00F443E2" w:rsidP="00357654">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F443E2" w:rsidTr="00357654">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443E2" w:rsidRDefault="00F443E2" w:rsidP="00357654">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F443E2" w:rsidRDefault="00F443E2" w:rsidP="00357654">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F443E2" w:rsidRDefault="00F443E2" w:rsidP="00357654">
            <w:pPr>
              <w:jc w:val="center"/>
              <w:rPr>
                <w:rFonts w:asciiTheme="minorHAnsi" w:hAnsiTheme="minorHAnsi" w:cstheme="minorHAnsi"/>
              </w:rPr>
            </w:pPr>
            <w:r>
              <w:rPr>
                <w:rFonts w:asciiTheme="minorHAnsi" w:hAnsiTheme="minorHAnsi" w:cstheme="minorHAnsi"/>
              </w:rPr>
              <w:t>Υπηρεσία ΟΑΕΔ</w:t>
            </w:r>
          </w:p>
        </w:tc>
      </w:tr>
      <w:tr w:rsidR="00F443E2" w:rsidTr="00357654">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443E2" w:rsidRDefault="00F443E2" w:rsidP="00357654">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F443E2" w:rsidRDefault="00F443E2" w:rsidP="00357654">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443E2" w:rsidRDefault="00F443E2" w:rsidP="00357654">
            <w:pPr>
              <w:rPr>
                <w:rFonts w:asciiTheme="minorHAnsi" w:hAnsiTheme="minorHAnsi" w:cstheme="minorHAnsi"/>
              </w:rPr>
            </w:pPr>
          </w:p>
        </w:tc>
      </w:tr>
      <w:tr w:rsidR="00F443E2" w:rsidTr="00357654">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443E2" w:rsidRDefault="00F443E2" w:rsidP="00357654">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F443E2" w:rsidRDefault="00F443E2" w:rsidP="00357654">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443E2" w:rsidRDefault="00F443E2" w:rsidP="00357654">
            <w:pPr>
              <w:rPr>
                <w:rFonts w:asciiTheme="minorHAnsi" w:hAnsiTheme="minorHAnsi" w:cstheme="minorHAnsi"/>
              </w:rPr>
            </w:pPr>
          </w:p>
        </w:tc>
      </w:tr>
      <w:tr w:rsidR="00F443E2" w:rsidRPr="00357654" w:rsidTr="00357654">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r w:rsidRPr="00357654">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r>
      <w:tr w:rsidR="00F443E2" w:rsidRPr="00357654" w:rsidTr="00357654">
        <w:tc>
          <w:tcPr>
            <w:tcW w:w="5000" w:type="pct"/>
            <w:gridSpan w:val="8"/>
            <w:tcBorders>
              <w:top w:val="single" w:sz="4" w:space="0" w:color="auto"/>
              <w:left w:val="single" w:sz="4" w:space="0" w:color="auto"/>
              <w:bottom w:val="single" w:sz="4" w:space="0" w:color="auto"/>
              <w:right w:val="single" w:sz="4" w:space="0" w:color="auto"/>
            </w:tcBorders>
            <w:hideMark/>
          </w:tcPr>
          <w:p w:rsidR="00F443E2" w:rsidRPr="00357654" w:rsidRDefault="00F443E2" w:rsidP="00F443E2">
            <w:pPr>
              <w:numPr>
                <w:ilvl w:val="0"/>
                <w:numId w:val="50"/>
              </w:numPr>
              <w:overflowPunct w:val="0"/>
              <w:autoSpaceDE w:val="0"/>
              <w:autoSpaceDN w:val="0"/>
              <w:adjustRightInd w:val="0"/>
              <w:spacing w:after="20"/>
              <w:textAlignment w:val="baseline"/>
              <w:rPr>
                <w:rFonts w:asciiTheme="minorHAnsi" w:hAnsiTheme="minorHAnsi" w:cstheme="minorHAnsi"/>
              </w:rPr>
            </w:pPr>
            <w:r w:rsidRPr="00357654">
              <w:rPr>
                <w:rFonts w:asciiTheme="minorHAnsi" w:hAnsiTheme="minorHAnsi" w:cstheme="minorHAnsi"/>
              </w:rPr>
              <w:t xml:space="preserve">Για παιδιά άνω των 18 ετών που φοιτούν σε Σχολή ,προσκομίζεται </w:t>
            </w:r>
            <w:r w:rsidRPr="00357654">
              <w:rPr>
                <w:rFonts w:asciiTheme="minorHAnsi" w:hAnsiTheme="minorHAnsi" w:cstheme="minorHAnsi"/>
                <w:u w:val="single"/>
              </w:rPr>
              <w:t>βεβαίωση φοίτησης</w:t>
            </w:r>
            <w:r w:rsidRPr="00357654">
              <w:rPr>
                <w:rFonts w:asciiTheme="minorHAnsi" w:hAnsiTheme="minorHAnsi" w:cstheme="minorHAnsi"/>
              </w:rPr>
              <w:t>.</w:t>
            </w:r>
          </w:p>
          <w:p w:rsidR="00F443E2" w:rsidRPr="00357654" w:rsidRDefault="00F443E2" w:rsidP="00F443E2">
            <w:pPr>
              <w:numPr>
                <w:ilvl w:val="0"/>
                <w:numId w:val="50"/>
              </w:numPr>
              <w:overflowPunct w:val="0"/>
              <w:autoSpaceDE w:val="0"/>
              <w:autoSpaceDN w:val="0"/>
              <w:adjustRightInd w:val="0"/>
              <w:spacing w:after="20"/>
              <w:textAlignment w:val="baseline"/>
              <w:rPr>
                <w:rFonts w:asciiTheme="minorHAnsi" w:hAnsiTheme="minorHAnsi" w:cstheme="minorHAnsi"/>
              </w:rPr>
            </w:pPr>
            <w:r w:rsidRPr="00357654">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443E2" w:rsidRPr="00357654" w:rsidTr="00357654">
        <w:tc>
          <w:tcPr>
            <w:tcW w:w="833" w:type="pct"/>
            <w:tcBorders>
              <w:top w:val="single" w:sz="4" w:space="0" w:color="auto"/>
              <w:left w:val="single" w:sz="4" w:space="0" w:color="auto"/>
              <w:bottom w:val="single" w:sz="4" w:space="0" w:color="auto"/>
              <w:right w:val="single" w:sz="4" w:space="0" w:color="auto"/>
            </w:tcBorders>
            <w:vAlign w:val="center"/>
            <w:hideMark/>
          </w:tcPr>
          <w:p w:rsidR="00F443E2" w:rsidRPr="00357654" w:rsidRDefault="00F443E2" w:rsidP="00357654">
            <w:pPr>
              <w:jc w:val="center"/>
              <w:rPr>
                <w:rFonts w:asciiTheme="minorHAnsi" w:hAnsiTheme="minorHAnsi" w:cstheme="minorHAnsi"/>
              </w:rPr>
            </w:pPr>
            <w:r w:rsidRPr="00357654">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F443E2" w:rsidRPr="00357654" w:rsidRDefault="00F443E2" w:rsidP="00357654">
            <w:pPr>
              <w:jc w:val="center"/>
              <w:rPr>
                <w:rFonts w:asciiTheme="minorHAnsi" w:hAnsiTheme="minorHAnsi" w:cstheme="minorHAnsi"/>
              </w:rPr>
            </w:pPr>
            <w:r w:rsidRPr="00357654">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F443E2" w:rsidRPr="00357654" w:rsidRDefault="00F443E2" w:rsidP="00357654">
            <w:pPr>
              <w:jc w:val="center"/>
              <w:rPr>
                <w:rFonts w:asciiTheme="minorHAnsi" w:hAnsiTheme="minorHAnsi" w:cstheme="minorHAnsi"/>
              </w:rPr>
            </w:pPr>
            <w:r w:rsidRPr="00357654">
              <w:rPr>
                <w:rFonts w:asciiTheme="minorHAnsi" w:hAnsiTheme="minorHAnsi" w:cstheme="minorHAnsi"/>
              </w:rPr>
              <w:t>Αρ. Μητρώου</w:t>
            </w:r>
          </w:p>
          <w:p w:rsidR="00F443E2" w:rsidRPr="00357654" w:rsidRDefault="00F443E2" w:rsidP="00357654">
            <w:pPr>
              <w:jc w:val="center"/>
              <w:rPr>
                <w:rFonts w:asciiTheme="minorHAnsi" w:hAnsiTheme="minorHAnsi" w:cstheme="minorHAnsi"/>
              </w:rPr>
            </w:pPr>
            <w:r w:rsidRPr="00357654">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F443E2" w:rsidRPr="00357654" w:rsidRDefault="00F443E2" w:rsidP="00357654">
            <w:pPr>
              <w:jc w:val="center"/>
              <w:rPr>
                <w:rFonts w:asciiTheme="minorHAnsi" w:hAnsiTheme="minorHAnsi" w:cstheme="minorHAnsi"/>
              </w:rPr>
            </w:pPr>
            <w:r w:rsidRPr="00357654">
              <w:rPr>
                <w:rFonts w:asciiTheme="minorHAnsi" w:hAnsiTheme="minorHAnsi" w:cstheme="minorHAnsi"/>
              </w:rPr>
              <w:t>Παλιός ή Νέος Ασφαλισμένος</w:t>
            </w:r>
          </w:p>
          <w:p w:rsidR="00F443E2" w:rsidRPr="00357654" w:rsidRDefault="00F443E2" w:rsidP="00357654">
            <w:pPr>
              <w:jc w:val="center"/>
              <w:rPr>
                <w:rFonts w:asciiTheme="minorHAnsi" w:hAnsiTheme="minorHAnsi" w:cstheme="minorHAnsi"/>
              </w:rPr>
            </w:pPr>
            <w:r w:rsidRPr="00357654">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F443E2" w:rsidRPr="00357654" w:rsidRDefault="00F443E2" w:rsidP="00357654">
            <w:pPr>
              <w:jc w:val="center"/>
              <w:rPr>
                <w:rFonts w:asciiTheme="minorHAnsi" w:hAnsiTheme="minorHAnsi" w:cstheme="minorHAnsi"/>
              </w:rPr>
            </w:pPr>
            <w:r w:rsidRPr="00357654">
              <w:rPr>
                <w:rFonts w:asciiTheme="minorHAnsi" w:hAnsiTheme="minorHAnsi" w:cstheme="minorHAnsi"/>
              </w:rPr>
              <w:t xml:space="preserve">Με 5/ετια </w:t>
            </w:r>
          </w:p>
          <w:p w:rsidR="00F443E2" w:rsidRPr="00357654" w:rsidRDefault="00F443E2" w:rsidP="00357654">
            <w:pPr>
              <w:jc w:val="center"/>
              <w:rPr>
                <w:rFonts w:asciiTheme="minorHAnsi" w:hAnsiTheme="minorHAnsi" w:cstheme="minorHAnsi"/>
              </w:rPr>
            </w:pPr>
            <w:r w:rsidRPr="00357654">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F443E2" w:rsidRPr="00357654" w:rsidRDefault="00F443E2" w:rsidP="00357654">
            <w:pPr>
              <w:jc w:val="center"/>
              <w:rPr>
                <w:rFonts w:asciiTheme="minorHAnsi" w:hAnsiTheme="minorHAnsi" w:cstheme="minorHAnsi"/>
              </w:rPr>
            </w:pPr>
            <w:r w:rsidRPr="00357654">
              <w:rPr>
                <w:rFonts w:asciiTheme="minorHAnsi" w:hAnsiTheme="minorHAnsi" w:cstheme="minorHAnsi"/>
              </w:rPr>
              <w:t>Συμπλήρωση 35</w:t>
            </w:r>
            <w:r w:rsidRPr="00357654">
              <w:rPr>
                <w:rFonts w:asciiTheme="minorHAnsi" w:hAnsiTheme="minorHAnsi" w:cstheme="minorHAnsi"/>
                <w:vertAlign w:val="superscript"/>
              </w:rPr>
              <w:t>ου</w:t>
            </w:r>
            <w:r w:rsidRPr="00357654">
              <w:rPr>
                <w:rFonts w:asciiTheme="minorHAnsi" w:hAnsiTheme="minorHAnsi" w:cstheme="minorHAnsi"/>
              </w:rPr>
              <w:t xml:space="preserve"> έτους ηλικίας</w:t>
            </w:r>
          </w:p>
          <w:p w:rsidR="00F443E2" w:rsidRPr="00357654" w:rsidRDefault="00F443E2" w:rsidP="00357654">
            <w:pPr>
              <w:jc w:val="center"/>
              <w:rPr>
                <w:rFonts w:asciiTheme="minorHAnsi" w:hAnsiTheme="minorHAnsi" w:cstheme="minorHAnsi"/>
              </w:rPr>
            </w:pPr>
            <w:r w:rsidRPr="00357654">
              <w:rPr>
                <w:rFonts w:asciiTheme="minorHAnsi" w:hAnsiTheme="minorHAnsi" w:cstheme="minorHAnsi"/>
              </w:rPr>
              <w:t>( για το ΤΣΜΕΔΕ)</w:t>
            </w:r>
          </w:p>
        </w:tc>
      </w:tr>
      <w:tr w:rsidR="00F443E2" w:rsidRPr="00357654" w:rsidTr="00357654">
        <w:tc>
          <w:tcPr>
            <w:tcW w:w="833" w:type="pct"/>
            <w:tcBorders>
              <w:top w:val="single" w:sz="4" w:space="0" w:color="auto"/>
              <w:left w:val="single" w:sz="4" w:space="0" w:color="auto"/>
              <w:bottom w:val="single" w:sz="4" w:space="0" w:color="auto"/>
              <w:right w:val="single" w:sz="4" w:space="0" w:color="auto"/>
            </w:tcBorders>
            <w:hideMark/>
          </w:tcPr>
          <w:p w:rsidR="00F443E2" w:rsidRPr="00357654" w:rsidRDefault="00F443E2" w:rsidP="00357654">
            <w:pPr>
              <w:rPr>
                <w:rFonts w:asciiTheme="minorHAnsi" w:hAnsiTheme="minorHAnsi" w:cstheme="minorHAnsi"/>
              </w:rPr>
            </w:pPr>
            <w:r w:rsidRPr="00357654">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r>
      <w:tr w:rsidR="00F443E2" w:rsidRPr="00357654" w:rsidTr="00357654">
        <w:tc>
          <w:tcPr>
            <w:tcW w:w="833" w:type="pct"/>
            <w:tcBorders>
              <w:top w:val="single" w:sz="4" w:space="0" w:color="auto"/>
              <w:left w:val="single" w:sz="4" w:space="0" w:color="auto"/>
              <w:bottom w:val="single" w:sz="4" w:space="0" w:color="auto"/>
              <w:right w:val="single" w:sz="4" w:space="0" w:color="auto"/>
            </w:tcBorders>
            <w:hideMark/>
          </w:tcPr>
          <w:p w:rsidR="00F443E2" w:rsidRPr="00357654" w:rsidRDefault="00F443E2" w:rsidP="00357654">
            <w:pPr>
              <w:rPr>
                <w:rFonts w:asciiTheme="minorHAnsi" w:hAnsiTheme="minorHAnsi" w:cstheme="minorHAnsi"/>
              </w:rPr>
            </w:pPr>
            <w:r w:rsidRPr="00357654">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r>
      <w:tr w:rsidR="00F443E2" w:rsidRPr="00357654" w:rsidTr="00357654">
        <w:tc>
          <w:tcPr>
            <w:tcW w:w="833" w:type="pct"/>
            <w:tcBorders>
              <w:top w:val="single" w:sz="4" w:space="0" w:color="auto"/>
              <w:left w:val="single" w:sz="4" w:space="0" w:color="auto"/>
              <w:bottom w:val="single" w:sz="4" w:space="0" w:color="auto"/>
              <w:right w:val="single" w:sz="4" w:space="0" w:color="auto"/>
            </w:tcBorders>
            <w:hideMark/>
          </w:tcPr>
          <w:p w:rsidR="00F443E2" w:rsidRPr="00357654" w:rsidRDefault="00F443E2" w:rsidP="00357654">
            <w:pPr>
              <w:rPr>
                <w:rFonts w:asciiTheme="minorHAnsi" w:hAnsiTheme="minorHAnsi" w:cstheme="minorHAnsi"/>
              </w:rPr>
            </w:pPr>
            <w:r w:rsidRPr="00357654">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r>
      <w:tr w:rsidR="00F443E2" w:rsidRPr="00357654" w:rsidTr="00357654">
        <w:tc>
          <w:tcPr>
            <w:tcW w:w="833" w:type="pct"/>
            <w:tcBorders>
              <w:top w:val="single" w:sz="4" w:space="0" w:color="auto"/>
              <w:left w:val="single" w:sz="4" w:space="0" w:color="auto"/>
              <w:bottom w:val="single" w:sz="4" w:space="0" w:color="auto"/>
              <w:right w:val="single" w:sz="4" w:space="0" w:color="auto"/>
            </w:tcBorders>
            <w:hideMark/>
          </w:tcPr>
          <w:p w:rsidR="00F443E2" w:rsidRPr="00357654" w:rsidRDefault="00F443E2" w:rsidP="00357654">
            <w:pPr>
              <w:rPr>
                <w:rFonts w:asciiTheme="minorHAnsi" w:hAnsiTheme="minorHAnsi" w:cstheme="minorHAnsi"/>
              </w:rPr>
            </w:pPr>
            <w:r w:rsidRPr="00357654">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r>
      <w:tr w:rsidR="00F443E2" w:rsidRPr="00357654" w:rsidTr="00357654">
        <w:tc>
          <w:tcPr>
            <w:tcW w:w="833" w:type="pct"/>
            <w:tcBorders>
              <w:top w:val="single" w:sz="4" w:space="0" w:color="auto"/>
              <w:left w:val="single" w:sz="4" w:space="0" w:color="auto"/>
              <w:bottom w:val="single" w:sz="4" w:space="0" w:color="auto"/>
              <w:right w:val="single" w:sz="4" w:space="0" w:color="auto"/>
            </w:tcBorders>
            <w:hideMark/>
          </w:tcPr>
          <w:p w:rsidR="00F443E2" w:rsidRPr="00357654" w:rsidRDefault="00F443E2" w:rsidP="00357654">
            <w:pPr>
              <w:rPr>
                <w:rFonts w:asciiTheme="minorHAnsi" w:hAnsiTheme="minorHAnsi" w:cstheme="minorHAnsi"/>
              </w:rPr>
            </w:pPr>
            <w:r w:rsidRPr="00357654">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443E2" w:rsidRPr="00357654" w:rsidRDefault="00F443E2" w:rsidP="00357654">
            <w:pPr>
              <w:rPr>
                <w:rFonts w:asciiTheme="minorHAnsi" w:hAnsiTheme="minorHAnsi" w:cstheme="minorHAnsi"/>
              </w:rPr>
            </w:pPr>
          </w:p>
        </w:tc>
      </w:tr>
    </w:tbl>
    <w:p w:rsidR="00F443E2" w:rsidRPr="00357654" w:rsidRDefault="00F443E2" w:rsidP="00F443E2">
      <w:pPr>
        <w:rPr>
          <w:rFonts w:asciiTheme="minorHAnsi" w:hAnsiTheme="minorHAnsi" w:cstheme="minorHAnsi"/>
        </w:rPr>
      </w:pPr>
    </w:p>
    <w:tbl>
      <w:tblPr>
        <w:tblW w:w="0" w:type="auto"/>
        <w:tblLook w:val="04A0"/>
      </w:tblPr>
      <w:tblGrid>
        <w:gridCol w:w="5833"/>
        <w:gridCol w:w="4164"/>
      </w:tblGrid>
      <w:tr w:rsidR="00F443E2" w:rsidRPr="00357654" w:rsidTr="00357654">
        <w:tc>
          <w:tcPr>
            <w:tcW w:w="6487" w:type="dxa"/>
          </w:tcPr>
          <w:p w:rsidR="00F443E2" w:rsidRPr="00357654" w:rsidRDefault="00F443E2" w:rsidP="00357654">
            <w:pPr>
              <w:rPr>
                <w:rFonts w:asciiTheme="minorHAnsi" w:hAnsiTheme="minorHAnsi" w:cstheme="minorHAnsi"/>
              </w:rPr>
            </w:pPr>
          </w:p>
        </w:tc>
        <w:tc>
          <w:tcPr>
            <w:tcW w:w="4502" w:type="dxa"/>
            <w:vAlign w:val="bottom"/>
            <w:hideMark/>
          </w:tcPr>
          <w:p w:rsidR="00F443E2" w:rsidRPr="00357654" w:rsidRDefault="00F443E2" w:rsidP="00357654">
            <w:pPr>
              <w:spacing w:line="360" w:lineRule="auto"/>
              <w:jc w:val="center"/>
              <w:rPr>
                <w:rFonts w:asciiTheme="minorHAnsi" w:hAnsiTheme="minorHAnsi" w:cstheme="minorHAnsi"/>
              </w:rPr>
            </w:pPr>
            <w:r w:rsidRPr="00357654">
              <w:rPr>
                <w:rFonts w:asciiTheme="minorHAnsi" w:hAnsiTheme="minorHAnsi" w:cstheme="minorHAnsi"/>
              </w:rPr>
              <w:t>…../……/……..</w:t>
            </w:r>
          </w:p>
          <w:p w:rsidR="00F443E2" w:rsidRPr="00357654" w:rsidRDefault="00F443E2" w:rsidP="00357654">
            <w:pPr>
              <w:spacing w:line="360" w:lineRule="auto"/>
              <w:jc w:val="center"/>
              <w:rPr>
                <w:rFonts w:asciiTheme="minorHAnsi" w:hAnsiTheme="minorHAnsi" w:cstheme="minorHAnsi"/>
              </w:rPr>
            </w:pPr>
            <w:r w:rsidRPr="00357654">
              <w:rPr>
                <w:rFonts w:asciiTheme="minorHAnsi" w:hAnsiTheme="minorHAnsi" w:cstheme="minorHAnsi"/>
              </w:rPr>
              <w:t xml:space="preserve">Η δηλούσα / </w:t>
            </w:r>
            <w:r w:rsidRPr="00357654">
              <w:rPr>
                <w:rFonts w:asciiTheme="minorHAnsi" w:hAnsiTheme="minorHAnsi" w:cstheme="minorHAnsi"/>
                <w:lang w:val="en-US"/>
              </w:rPr>
              <w:t>O</w:t>
            </w:r>
            <w:r w:rsidRPr="00357654">
              <w:rPr>
                <w:rFonts w:asciiTheme="minorHAnsi" w:hAnsiTheme="minorHAnsi" w:cstheme="minorHAnsi"/>
              </w:rPr>
              <w:t xml:space="preserve"> δηλών</w:t>
            </w:r>
          </w:p>
        </w:tc>
      </w:tr>
    </w:tbl>
    <w:p w:rsidR="00F443E2" w:rsidRPr="008627FF" w:rsidRDefault="00F443E2" w:rsidP="00F443E2">
      <w:pPr>
        <w:shd w:val="clear" w:color="auto" w:fill="FFFFFF"/>
        <w:jc w:val="both"/>
        <w:rPr>
          <w:rFonts w:asciiTheme="minorHAnsi" w:hAnsiTheme="minorHAnsi" w:cs="Calibri"/>
          <w:b/>
          <w:bCs/>
          <w:sz w:val="22"/>
          <w:szCs w:val="22"/>
        </w:rPr>
      </w:pPr>
      <w:r w:rsidRPr="00357654">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rPr>
          <w:rFonts w:asciiTheme="minorHAnsi" w:hAnsiTheme="minorHAnsi"/>
        </w:rPr>
        <w:t xml:space="preserve"> </w:t>
      </w:r>
      <w:bookmarkEnd w:id="0"/>
      <w:bookmarkEnd w:id="1"/>
      <w:bookmarkEnd w:id="2"/>
      <w:bookmarkEnd w:id="3"/>
      <w:bookmarkEnd w:id="4"/>
      <w:bookmarkEnd w:id="5"/>
      <w:bookmarkEnd w:id="9"/>
      <w:bookmarkEnd w:id="10"/>
    </w:p>
    <w:sectPr w:rsidR="00F443E2" w:rsidRPr="008627FF" w:rsidSect="00F443E2">
      <w:footerReference w:type="even" r:id="rId8"/>
      <w:footerReference w:type="default" r:id="rId9"/>
      <w:pgSz w:w="11906" w:h="16838" w:code="9"/>
      <w:pgMar w:top="993" w:right="991" w:bottom="1701" w:left="1134" w:header="720" w:footer="3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33" w:rsidRDefault="00460933">
      <w:r>
        <w:separator/>
      </w:r>
    </w:p>
  </w:endnote>
  <w:endnote w:type="continuationSeparator" w:id="0">
    <w:p w:rsidR="00460933" w:rsidRDefault="00460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54" w:rsidRDefault="00CC46FC" w:rsidP="007342F8">
    <w:pPr>
      <w:pStyle w:val="a5"/>
      <w:framePr w:wrap="around" w:vAnchor="text" w:hAnchor="margin" w:xAlign="right" w:y="1"/>
      <w:rPr>
        <w:rStyle w:val="a8"/>
      </w:rPr>
    </w:pPr>
    <w:r>
      <w:rPr>
        <w:rStyle w:val="a8"/>
      </w:rPr>
      <w:fldChar w:fldCharType="begin"/>
    </w:r>
    <w:r w:rsidR="00357654">
      <w:rPr>
        <w:rStyle w:val="a8"/>
      </w:rPr>
      <w:instrText xml:space="preserve">PAGE  </w:instrText>
    </w:r>
    <w:r>
      <w:rPr>
        <w:rStyle w:val="a8"/>
      </w:rPr>
      <w:fldChar w:fldCharType="end"/>
    </w:r>
  </w:p>
  <w:p w:rsidR="00357654" w:rsidRDefault="00357654"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48" w:rsidRDefault="008E3F48">
    <w:pPr>
      <w:pStyle w:val="a5"/>
    </w:pPr>
    <w:r w:rsidRPr="0009031B">
      <w:rPr>
        <w:rFonts w:ascii="Calibri" w:hAnsi="Calibri"/>
        <w:bCs/>
        <w:noProof/>
      </w:rPr>
      <w:drawing>
        <wp:inline distT="0" distB="0" distL="0" distR="0">
          <wp:extent cx="5369356" cy="680737"/>
          <wp:effectExtent l="0" t="0" r="3175" b="508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33" w:rsidRDefault="00460933">
      <w:r>
        <w:separator/>
      </w:r>
    </w:p>
  </w:footnote>
  <w:footnote w:type="continuationSeparator" w:id="0">
    <w:p w:rsidR="00460933" w:rsidRDefault="00460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7">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00B620B"/>
    <w:multiLevelType w:val="hybridMultilevel"/>
    <w:tmpl w:val="9A740346"/>
    <w:lvl w:ilvl="0" w:tplc="0408000F">
      <w:start w:val="1"/>
      <w:numFmt w:val="decimal"/>
      <w:lvlText w:val="%1."/>
      <w:lvlJc w:val="left"/>
      <w:pPr>
        <w:ind w:left="720" w:hanging="360"/>
      </w:pPr>
    </w:lvl>
    <w:lvl w:ilvl="1" w:tplc="1716FB7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1E2315"/>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7">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42BE2B1E"/>
    <w:multiLevelType w:val="hybridMultilevel"/>
    <w:tmpl w:val="BEAC57C8"/>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27D6C6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3">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3F05E01"/>
    <w:multiLevelType w:val="hybridMultilevel"/>
    <w:tmpl w:val="2992416A"/>
    <w:lvl w:ilvl="0" w:tplc="D116DED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363" w:hanging="360"/>
      </w:p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39">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1">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2">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C35A67"/>
    <w:multiLevelType w:val="hybridMultilevel"/>
    <w:tmpl w:val="3A30CD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6A296625"/>
    <w:multiLevelType w:val="hybridMultilevel"/>
    <w:tmpl w:val="B47C6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3">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B802514"/>
    <w:multiLevelType w:val="hybridMultilevel"/>
    <w:tmpl w:val="0C86D9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6">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7">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49"/>
  </w:num>
  <w:num w:numId="3">
    <w:abstractNumId w:val="12"/>
  </w:num>
  <w:num w:numId="4">
    <w:abstractNumId w:val="22"/>
  </w:num>
  <w:num w:numId="5">
    <w:abstractNumId w:val="13"/>
  </w:num>
  <w:num w:numId="6">
    <w:abstractNumId w:val="57"/>
  </w:num>
  <w:num w:numId="7">
    <w:abstractNumId w:val="29"/>
  </w:num>
  <w:num w:numId="8">
    <w:abstractNumId w:val="56"/>
  </w:num>
  <w:num w:numId="9">
    <w:abstractNumId w:val="32"/>
  </w:num>
  <w:num w:numId="10">
    <w:abstractNumId w:val="27"/>
  </w:num>
  <w:num w:numId="11">
    <w:abstractNumId w:val="26"/>
  </w:num>
  <w:num w:numId="12">
    <w:abstractNumId w:val="5"/>
  </w:num>
  <w:num w:numId="13">
    <w:abstractNumId w:val="19"/>
  </w:num>
  <w:num w:numId="14">
    <w:abstractNumId w:val="43"/>
  </w:num>
  <w:num w:numId="15">
    <w:abstractNumId w:val="4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8"/>
  </w:num>
  <w:num w:numId="19">
    <w:abstractNumId w:val="15"/>
  </w:num>
  <w:num w:numId="20">
    <w:abstractNumId w:val="8"/>
  </w:num>
  <w:num w:numId="21">
    <w:abstractNumId w:val="33"/>
  </w:num>
  <w:num w:numId="22">
    <w:abstractNumId w:val="6"/>
  </w:num>
  <w:num w:numId="23">
    <w:abstractNumId w:val="55"/>
  </w:num>
  <w:num w:numId="24">
    <w:abstractNumId w:val="35"/>
  </w:num>
  <w:num w:numId="25">
    <w:abstractNumId w:val="45"/>
  </w:num>
  <w:num w:numId="26">
    <w:abstractNumId w:val="31"/>
  </w:num>
  <w:num w:numId="27">
    <w:abstractNumId w:val="42"/>
  </w:num>
  <w:num w:numId="28">
    <w:abstractNumId w:val="30"/>
  </w:num>
  <w:num w:numId="29">
    <w:abstractNumId w:val="17"/>
  </w:num>
  <w:num w:numId="30">
    <w:abstractNumId w:val="46"/>
  </w:num>
  <w:num w:numId="31">
    <w:abstractNumId w:val="51"/>
  </w:num>
  <w:num w:numId="32">
    <w:abstractNumId w:val="18"/>
  </w:num>
  <w:num w:numId="33">
    <w:abstractNumId w:val="14"/>
  </w:num>
  <w:num w:numId="34">
    <w:abstractNumId w:val="41"/>
  </w:num>
  <w:num w:numId="35">
    <w:abstractNumId w:val="9"/>
  </w:num>
  <w:num w:numId="36">
    <w:abstractNumId w:val="47"/>
  </w:num>
  <w:num w:numId="37">
    <w:abstractNumId w:val="23"/>
  </w:num>
  <w:num w:numId="38">
    <w:abstractNumId w:val="7"/>
  </w:num>
  <w:num w:numId="39">
    <w:abstractNumId w:val="10"/>
  </w:num>
  <w:num w:numId="40">
    <w:abstractNumId w:val="39"/>
  </w:num>
  <w:num w:numId="41">
    <w:abstractNumId w:val="52"/>
  </w:num>
  <w:num w:numId="42">
    <w:abstractNumId w:val="24"/>
  </w:num>
  <w:num w:numId="43">
    <w:abstractNumId w:val="48"/>
  </w:num>
  <w:num w:numId="44">
    <w:abstractNumId w:val="21"/>
  </w:num>
  <w:num w:numId="45">
    <w:abstractNumId w:val="11"/>
  </w:num>
  <w:num w:numId="46">
    <w:abstractNumId w:val="50"/>
  </w:num>
  <w:num w:numId="47">
    <w:abstractNumId w:val="36"/>
  </w:num>
  <w:num w:numId="48">
    <w:abstractNumId w:val="54"/>
  </w:num>
  <w:num w:numId="49">
    <w:abstractNumId w:val="34"/>
  </w:num>
  <w:num w:numId="50">
    <w:abstractNumId w:val="37"/>
  </w:num>
  <w:num w:numId="51">
    <w:abstractNumId w:val="28"/>
  </w:num>
  <w:num w:numId="52">
    <w:abstractNumId w:val="53"/>
  </w:num>
  <w:num w:numId="53">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stylePaneFormatFilter w:val="3F01"/>
  <w:defaultTabStop w:val="720"/>
  <w:noPunctuationKerning/>
  <w:characterSpacingControl w:val="doNotCompress"/>
  <w:hdrShapeDefaults>
    <o:shapedefaults v:ext="edit" spidmax="62466"/>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3ED"/>
    <w:rsid w:val="00002E0E"/>
    <w:rsid w:val="000030D9"/>
    <w:rsid w:val="00004054"/>
    <w:rsid w:val="0000436A"/>
    <w:rsid w:val="00004950"/>
    <w:rsid w:val="00004A89"/>
    <w:rsid w:val="00005551"/>
    <w:rsid w:val="00005838"/>
    <w:rsid w:val="00005B46"/>
    <w:rsid w:val="00005EDD"/>
    <w:rsid w:val="000060BE"/>
    <w:rsid w:val="000065D9"/>
    <w:rsid w:val="00007669"/>
    <w:rsid w:val="000079D5"/>
    <w:rsid w:val="00007E0B"/>
    <w:rsid w:val="000103D3"/>
    <w:rsid w:val="00010795"/>
    <w:rsid w:val="00010AE3"/>
    <w:rsid w:val="0001143D"/>
    <w:rsid w:val="00011889"/>
    <w:rsid w:val="00012079"/>
    <w:rsid w:val="000122B1"/>
    <w:rsid w:val="00012691"/>
    <w:rsid w:val="000129A8"/>
    <w:rsid w:val="0001314A"/>
    <w:rsid w:val="0001376F"/>
    <w:rsid w:val="000138C5"/>
    <w:rsid w:val="00013FAC"/>
    <w:rsid w:val="000144F3"/>
    <w:rsid w:val="00014EEB"/>
    <w:rsid w:val="000158F8"/>
    <w:rsid w:val="00015AE3"/>
    <w:rsid w:val="0001629A"/>
    <w:rsid w:val="00016511"/>
    <w:rsid w:val="000168DB"/>
    <w:rsid w:val="000170F1"/>
    <w:rsid w:val="00017FDE"/>
    <w:rsid w:val="000201A4"/>
    <w:rsid w:val="000203C7"/>
    <w:rsid w:val="000203CC"/>
    <w:rsid w:val="00020559"/>
    <w:rsid w:val="00020593"/>
    <w:rsid w:val="000205BF"/>
    <w:rsid w:val="00020E89"/>
    <w:rsid w:val="000219D2"/>
    <w:rsid w:val="00021A8B"/>
    <w:rsid w:val="00021CB8"/>
    <w:rsid w:val="000220A1"/>
    <w:rsid w:val="00022465"/>
    <w:rsid w:val="000230BD"/>
    <w:rsid w:val="00023266"/>
    <w:rsid w:val="0002352B"/>
    <w:rsid w:val="000235A8"/>
    <w:rsid w:val="00023B3B"/>
    <w:rsid w:val="00024495"/>
    <w:rsid w:val="0002450D"/>
    <w:rsid w:val="00025198"/>
    <w:rsid w:val="0002549E"/>
    <w:rsid w:val="00025BB9"/>
    <w:rsid w:val="00026294"/>
    <w:rsid w:val="00026510"/>
    <w:rsid w:val="0002668C"/>
    <w:rsid w:val="00026887"/>
    <w:rsid w:val="00027398"/>
    <w:rsid w:val="000276E8"/>
    <w:rsid w:val="0002798E"/>
    <w:rsid w:val="00027F9F"/>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2381"/>
    <w:rsid w:val="00042924"/>
    <w:rsid w:val="00043B44"/>
    <w:rsid w:val="00043F0B"/>
    <w:rsid w:val="00043F9D"/>
    <w:rsid w:val="0004446A"/>
    <w:rsid w:val="00044743"/>
    <w:rsid w:val="00044D94"/>
    <w:rsid w:val="000452DF"/>
    <w:rsid w:val="00045564"/>
    <w:rsid w:val="00045565"/>
    <w:rsid w:val="0004571C"/>
    <w:rsid w:val="00046120"/>
    <w:rsid w:val="00046145"/>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56B"/>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ABC"/>
    <w:rsid w:val="00071BA8"/>
    <w:rsid w:val="000726A5"/>
    <w:rsid w:val="000726F6"/>
    <w:rsid w:val="000736CF"/>
    <w:rsid w:val="00073727"/>
    <w:rsid w:val="0007459E"/>
    <w:rsid w:val="0007510D"/>
    <w:rsid w:val="00075321"/>
    <w:rsid w:val="0007534E"/>
    <w:rsid w:val="000757DE"/>
    <w:rsid w:val="00075D26"/>
    <w:rsid w:val="00075E87"/>
    <w:rsid w:val="00075ED7"/>
    <w:rsid w:val="000767FA"/>
    <w:rsid w:val="00076D21"/>
    <w:rsid w:val="00076DC2"/>
    <w:rsid w:val="0007730A"/>
    <w:rsid w:val="0007771A"/>
    <w:rsid w:val="0007788E"/>
    <w:rsid w:val="00077B87"/>
    <w:rsid w:val="00080506"/>
    <w:rsid w:val="00080883"/>
    <w:rsid w:val="00080B75"/>
    <w:rsid w:val="00080FBE"/>
    <w:rsid w:val="00080FD5"/>
    <w:rsid w:val="0008127F"/>
    <w:rsid w:val="00081A06"/>
    <w:rsid w:val="0008203F"/>
    <w:rsid w:val="0008216B"/>
    <w:rsid w:val="000822A8"/>
    <w:rsid w:val="000826AB"/>
    <w:rsid w:val="00082C4F"/>
    <w:rsid w:val="00083465"/>
    <w:rsid w:val="000839F8"/>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900C2"/>
    <w:rsid w:val="0009031B"/>
    <w:rsid w:val="0009033A"/>
    <w:rsid w:val="0009054B"/>
    <w:rsid w:val="00090792"/>
    <w:rsid w:val="0009109B"/>
    <w:rsid w:val="000914D3"/>
    <w:rsid w:val="00091A2A"/>
    <w:rsid w:val="00092325"/>
    <w:rsid w:val="0009291A"/>
    <w:rsid w:val="00092A54"/>
    <w:rsid w:val="00092B99"/>
    <w:rsid w:val="00093280"/>
    <w:rsid w:val="0009328A"/>
    <w:rsid w:val="0009341B"/>
    <w:rsid w:val="00093C52"/>
    <w:rsid w:val="000941D4"/>
    <w:rsid w:val="000945DA"/>
    <w:rsid w:val="00095232"/>
    <w:rsid w:val="0009558A"/>
    <w:rsid w:val="00096A50"/>
    <w:rsid w:val="00097013"/>
    <w:rsid w:val="000972C4"/>
    <w:rsid w:val="00097966"/>
    <w:rsid w:val="00097D6C"/>
    <w:rsid w:val="000A0DA6"/>
    <w:rsid w:val="000A10B4"/>
    <w:rsid w:val="000A21B0"/>
    <w:rsid w:val="000A2263"/>
    <w:rsid w:val="000A2DAA"/>
    <w:rsid w:val="000A2DB6"/>
    <w:rsid w:val="000A2FA0"/>
    <w:rsid w:val="000A41B1"/>
    <w:rsid w:val="000A4611"/>
    <w:rsid w:val="000A47CC"/>
    <w:rsid w:val="000A4A30"/>
    <w:rsid w:val="000A4F3C"/>
    <w:rsid w:val="000A530A"/>
    <w:rsid w:val="000A6347"/>
    <w:rsid w:val="000A652D"/>
    <w:rsid w:val="000A68B1"/>
    <w:rsid w:val="000A6A37"/>
    <w:rsid w:val="000A6B6E"/>
    <w:rsid w:val="000A701F"/>
    <w:rsid w:val="000A77A1"/>
    <w:rsid w:val="000A7833"/>
    <w:rsid w:val="000A7BED"/>
    <w:rsid w:val="000A7E5A"/>
    <w:rsid w:val="000B05CA"/>
    <w:rsid w:val="000B1A48"/>
    <w:rsid w:val="000B1FF7"/>
    <w:rsid w:val="000B2734"/>
    <w:rsid w:val="000B2D7C"/>
    <w:rsid w:val="000B2F87"/>
    <w:rsid w:val="000B349F"/>
    <w:rsid w:val="000B3806"/>
    <w:rsid w:val="000B4ABF"/>
    <w:rsid w:val="000B4AE4"/>
    <w:rsid w:val="000B51AA"/>
    <w:rsid w:val="000B54AC"/>
    <w:rsid w:val="000B6805"/>
    <w:rsid w:val="000B6BBF"/>
    <w:rsid w:val="000B717A"/>
    <w:rsid w:val="000B7343"/>
    <w:rsid w:val="000B747B"/>
    <w:rsid w:val="000B7900"/>
    <w:rsid w:val="000B7E19"/>
    <w:rsid w:val="000C04CA"/>
    <w:rsid w:val="000C064E"/>
    <w:rsid w:val="000C076B"/>
    <w:rsid w:val="000C0A5B"/>
    <w:rsid w:val="000C0AFD"/>
    <w:rsid w:val="000C0C38"/>
    <w:rsid w:val="000C0DFC"/>
    <w:rsid w:val="000C1BE3"/>
    <w:rsid w:val="000C1D17"/>
    <w:rsid w:val="000C23FF"/>
    <w:rsid w:val="000C28EA"/>
    <w:rsid w:val="000C37CB"/>
    <w:rsid w:val="000C38EB"/>
    <w:rsid w:val="000C3D0A"/>
    <w:rsid w:val="000C4717"/>
    <w:rsid w:val="000C496B"/>
    <w:rsid w:val="000C4B5A"/>
    <w:rsid w:val="000C4D2F"/>
    <w:rsid w:val="000C574F"/>
    <w:rsid w:val="000C5869"/>
    <w:rsid w:val="000C5B5F"/>
    <w:rsid w:val="000C6707"/>
    <w:rsid w:val="000C6945"/>
    <w:rsid w:val="000C698C"/>
    <w:rsid w:val="000C6BB5"/>
    <w:rsid w:val="000C6E64"/>
    <w:rsid w:val="000C71D3"/>
    <w:rsid w:val="000C79B2"/>
    <w:rsid w:val="000C7D5E"/>
    <w:rsid w:val="000D0416"/>
    <w:rsid w:val="000D0D0A"/>
    <w:rsid w:val="000D0DCE"/>
    <w:rsid w:val="000D0EE8"/>
    <w:rsid w:val="000D0F8D"/>
    <w:rsid w:val="000D0FDA"/>
    <w:rsid w:val="000D110F"/>
    <w:rsid w:val="000D1856"/>
    <w:rsid w:val="000D191A"/>
    <w:rsid w:val="000D1CCD"/>
    <w:rsid w:val="000D1FA1"/>
    <w:rsid w:val="000D2A97"/>
    <w:rsid w:val="000D3158"/>
    <w:rsid w:val="000D3171"/>
    <w:rsid w:val="000D3C35"/>
    <w:rsid w:val="000D57C1"/>
    <w:rsid w:val="000D594D"/>
    <w:rsid w:val="000D5CC0"/>
    <w:rsid w:val="000D5E53"/>
    <w:rsid w:val="000D6C8A"/>
    <w:rsid w:val="000D6EA0"/>
    <w:rsid w:val="000D6F5A"/>
    <w:rsid w:val="000D7C5C"/>
    <w:rsid w:val="000D7EDC"/>
    <w:rsid w:val="000E0348"/>
    <w:rsid w:val="000E09B5"/>
    <w:rsid w:val="000E123B"/>
    <w:rsid w:val="000E133E"/>
    <w:rsid w:val="000E1364"/>
    <w:rsid w:val="000E1592"/>
    <w:rsid w:val="000E187C"/>
    <w:rsid w:val="000E2539"/>
    <w:rsid w:val="000E2FDA"/>
    <w:rsid w:val="000E3664"/>
    <w:rsid w:val="000E410A"/>
    <w:rsid w:val="000E45E3"/>
    <w:rsid w:val="000E4CA9"/>
    <w:rsid w:val="000E5928"/>
    <w:rsid w:val="000E5E8B"/>
    <w:rsid w:val="000E690A"/>
    <w:rsid w:val="000E759B"/>
    <w:rsid w:val="000E76DE"/>
    <w:rsid w:val="000E7938"/>
    <w:rsid w:val="000E79B6"/>
    <w:rsid w:val="000F055E"/>
    <w:rsid w:val="000F062A"/>
    <w:rsid w:val="000F084F"/>
    <w:rsid w:val="000F18CE"/>
    <w:rsid w:val="000F1E49"/>
    <w:rsid w:val="000F2428"/>
    <w:rsid w:val="000F24C3"/>
    <w:rsid w:val="000F292A"/>
    <w:rsid w:val="000F2D00"/>
    <w:rsid w:val="000F2F26"/>
    <w:rsid w:val="000F33B3"/>
    <w:rsid w:val="000F3B2A"/>
    <w:rsid w:val="000F3E6C"/>
    <w:rsid w:val="000F4966"/>
    <w:rsid w:val="000F51C0"/>
    <w:rsid w:val="000F520A"/>
    <w:rsid w:val="000F52F1"/>
    <w:rsid w:val="000F5878"/>
    <w:rsid w:val="000F5B34"/>
    <w:rsid w:val="000F5E73"/>
    <w:rsid w:val="000F5F41"/>
    <w:rsid w:val="000F6424"/>
    <w:rsid w:val="000F649E"/>
    <w:rsid w:val="000F6897"/>
    <w:rsid w:val="000F6AF3"/>
    <w:rsid w:val="000F72B5"/>
    <w:rsid w:val="000F7C3B"/>
    <w:rsid w:val="000F7F4E"/>
    <w:rsid w:val="0010016D"/>
    <w:rsid w:val="001006F5"/>
    <w:rsid w:val="001011A0"/>
    <w:rsid w:val="0010182B"/>
    <w:rsid w:val="00101F6D"/>
    <w:rsid w:val="00104F0B"/>
    <w:rsid w:val="00105173"/>
    <w:rsid w:val="00105CF0"/>
    <w:rsid w:val="00106102"/>
    <w:rsid w:val="00106153"/>
    <w:rsid w:val="001066E9"/>
    <w:rsid w:val="001078DB"/>
    <w:rsid w:val="00107B2A"/>
    <w:rsid w:val="00107CCF"/>
    <w:rsid w:val="00107F2E"/>
    <w:rsid w:val="00110B8D"/>
    <w:rsid w:val="00110B8F"/>
    <w:rsid w:val="00110DA2"/>
    <w:rsid w:val="00110F96"/>
    <w:rsid w:val="00110FD3"/>
    <w:rsid w:val="00111086"/>
    <w:rsid w:val="001111E1"/>
    <w:rsid w:val="00111603"/>
    <w:rsid w:val="00111702"/>
    <w:rsid w:val="001121EF"/>
    <w:rsid w:val="00114045"/>
    <w:rsid w:val="00114B76"/>
    <w:rsid w:val="00114CD4"/>
    <w:rsid w:val="00114CF5"/>
    <w:rsid w:val="00114DA9"/>
    <w:rsid w:val="0011526B"/>
    <w:rsid w:val="001158B2"/>
    <w:rsid w:val="00115D99"/>
    <w:rsid w:val="0011631A"/>
    <w:rsid w:val="00116537"/>
    <w:rsid w:val="00116C3C"/>
    <w:rsid w:val="00117975"/>
    <w:rsid w:val="0012081C"/>
    <w:rsid w:val="00120AAC"/>
    <w:rsid w:val="00120D74"/>
    <w:rsid w:val="00121132"/>
    <w:rsid w:val="00121463"/>
    <w:rsid w:val="00121DAE"/>
    <w:rsid w:val="001226E5"/>
    <w:rsid w:val="001227D5"/>
    <w:rsid w:val="00122ADF"/>
    <w:rsid w:val="0012309C"/>
    <w:rsid w:val="001237BB"/>
    <w:rsid w:val="00123BE3"/>
    <w:rsid w:val="0012411C"/>
    <w:rsid w:val="0012423C"/>
    <w:rsid w:val="00124C8A"/>
    <w:rsid w:val="00124E49"/>
    <w:rsid w:val="00124F34"/>
    <w:rsid w:val="001252E2"/>
    <w:rsid w:val="00125574"/>
    <w:rsid w:val="00125641"/>
    <w:rsid w:val="001256CB"/>
    <w:rsid w:val="001257A9"/>
    <w:rsid w:val="00126B5B"/>
    <w:rsid w:val="00126E9F"/>
    <w:rsid w:val="001271B0"/>
    <w:rsid w:val="00127AFF"/>
    <w:rsid w:val="00127CB8"/>
    <w:rsid w:val="0013007A"/>
    <w:rsid w:val="001300A4"/>
    <w:rsid w:val="0013073A"/>
    <w:rsid w:val="001313BB"/>
    <w:rsid w:val="001316B2"/>
    <w:rsid w:val="001318F4"/>
    <w:rsid w:val="0013195A"/>
    <w:rsid w:val="00131E7A"/>
    <w:rsid w:val="00131F29"/>
    <w:rsid w:val="0013223B"/>
    <w:rsid w:val="0013241B"/>
    <w:rsid w:val="00132940"/>
    <w:rsid w:val="00132E13"/>
    <w:rsid w:val="00133282"/>
    <w:rsid w:val="001333B8"/>
    <w:rsid w:val="00133EFF"/>
    <w:rsid w:val="001352A2"/>
    <w:rsid w:val="001354D8"/>
    <w:rsid w:val="001356E4"/>
    <w:rsid w:val="001359C5"/>
    <w:rsid w:val="00135A41"/>
    <w:rsid w:val="00135AC2"/>
    <w:rsid w:val="001361EB"/>
    <w:rsid w:val="00136536"/>
    <w:rsid w:val="00137256"/>
    <w:rsid w:val="001404AB"/>
    <w:rsid w:val="0014084C"/>
    <w:rsid w:val="00140E1D"/>
    <w:rsid w:val="00142112"/>
    <w:rsid w:val="001423A1"/>
    <w:rsid w:val="001424E9"/>
    <w:rsid w:val="001429C9"/>
    <w:rsid w:val="00142F67"/>
    <w:rsid w:val="001434E2"/>
    <w:rsid w:val="0014362F"/>
    <w:rsid w:val="00143DEB"/>
    <w:rsid w:val="0014429B"/>
    <w:rsid w:val="0014454D"/>
    <w:rsid w:val="00144799"/>
    <w:rsid w:val="001449E6"/>
    <w:rsid w:val="00144C3B"/>
    <w:rsid w:val="0014537D"/>
    <w:rsid w:val="0014543D"/>
    <w:rsid w:val="0014597F"/>
    <w:rsid w:val="00146334"/>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495C"/>
    <w:rsid w:val="00154ED7"/>
    <w:rsid w:val="00155F1E"/>
    <w:rsid w:val="00156371"/>
    <w:rsid w:val="0015659D"/>
    <w:rsid w:val="00157542"/>
    <w:rsid w:val="00157AB4"/>
    <w:rsid w:val="00157DF5"/>
    <w:rsid w:val="00157FD2"/>
    <w:rsid w:val="0016028D"/>
    <w:rsid w:val="001608F3"/>
    <w:rsid w:val="00161E56"/>
    <w:rsid w:val="00162419"/>
    <w:rsid w:val="00162471"/>
    <w:rsid w:val="0016315F"/>
    <w:rsid w:val="00163A45"/>
    <w:rsid w:val="00163A59"/>
    <w:rsid w:val="00163AE1"/>
    <w:rsid w:val="00163BF2"/>
    <w:rsid w:val="00163C54"/>
    <w:rsid w:val="001644CB"/>
    <w:rsid w:val="00164524"/>
    <w:rsid w:val="00164939"/>
    <w:rsid w:val="0016499F"/>
    <w:rsid w:val="00164B29"/>
    <w:rsid w:val="00164EE4"/>
    <w:rsid w:val="00165192"/>
    <w:rsid w:val="00165464"/>
    <w:rsid w:val="00165E10"/>
    <w:rsid w:val="001661EC"/>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2C0"/>
    <w:rsid w:val="001773D0"/>
    <w:rsid w:val="0017741F"/>
    <w:rsid w:val="001778D2"/>
    <w:rsid w:val="00177B37"/>
    <w:rsid w:val="00177C93"/>
    <w:rsid w:val="00177D65"/>
    <w:rsid w:val="00177FE2"/>
    <w:rsid w:val="0018086C"/>
    <w:rsid w:val="0018090D"/>
    <w:rsid w:val="00180AC9"/>
    <w:rsid w:val="00180F84"/>
    <w:rsid w:val="00181AD7"/>
    <w:rsid w:val="001832EA"/>
    <w:rsid w:val="001835BB"/>
    <w:rsid w:val="00183651"/>
    <w:rsid w:val="001836C6"/>
    <w:rsid w:val="00183DD6"/>
    <w:rsid w:val="001842E4"/>
    <w:rsid w:val="00184B1D"/>
    <w:rsid w:val="001854ED"/>
    <w:rsid w:val="0018558C"/>
    <w:rsid w:val="00185ABD"/>
    <w:rsid w:val="00186944"/>
    <w:rsid w:val="00186978"/>
    <w:rsid w:val="00186C12"/>
    <w:rsid w:val="00186F0F"/>
    <w:rsid w:val="0018751F"/>
    <w:rsid w:val="00187A4E"/>
    <w:rsid w:val="00187C5E"/>
    <w:rsid w:val="00187EBE"/>
    <w:rsid w:val="001901A9"/>
    <w:rsid w:val="00190494"/>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4CDB"/>
    <w:rsid w:val="00195B3A"/>
    <w:rsid w:val="00195C9A"/>
    <w:rsid w:val="0019701E"/>
    <w:rsid w:val="00197194"/>
    <w:rsid w:val="0019762E"/>
    <w:rsid w:val="001A0144"/>
    <w:rsid w:val="001A09CB"/>
    <w:rsid w:val="001A11A7"/>
    <w:rsid w:val="001A125D"/>
    <w:rsid w:val="001A161D"/>
    <w:rsid w:val="001A171C"/>
    <w:rsid w:val="001A1AC7"/>
    <w:rsid w:val="001A1E72"/>
    <w:rsid w:val="001A2181"/>
    <w:rsid w:val="001A242F"/>
    <w:rsid w:val="001A2438"/>
    <w:rsid w:val="001A2580"/>
    <w:rsid w:val="001A28D6"/>
    <w:rsid w:val="001A2940"/>
    <w:rsid w:val="001A2BD3"/>
    <w:rsid w:val="001A2F19"/>
    <w:rsid w:val="001A3AA0"/>
    <w:rsid w:val="001A3D1C"/>
    <w:rsid w:val="001A40CF"/>
    <w:rsid w:val="001A4CB6"/>
    <w:rsid w:val="001A512A"/>
    <w:rsid w:val="001A5307"/>
    <w:rsid w:val="001A5CF5"/>
    <w:rsid w:val="001A5DDD"/>
    <w:rsid w:val="001A619C"/>
    <w:rsid w:val="001A6D43"/>
    <w:rsid w:val="001A6DBD"/>
    <w:rsid w:val="001A6E39"/>
    <w:rsid w:val="001A7710"/>
    <w:rsid w:val="001B0429"/>
    <w:rsid w:val="001B0786"/>
    <w:rsid w:val="001B0C25"/>
    <w:rsid w:val="001B0FD6"/>
    <w:rsid w:val="001B1730"/>
    <w:rsid w:val="001B1AC1"/>
    <w:rsid w:val="001B1B48"/>
    <w:rsid w:val="001B2009"/>
    <w:rsid w:val="001B21DE"/>
    <w:rsid w:val="001B26C0"/>
    <w:rsid w:val="001B2FC4"/>
    <w:rsid w:val="001B3078"/>
    <w:rsid w:val="001B33C8"/>
    <w:rsid w:val="001B3FAE"/>
    <w:rsid w:val="001B40DA"/>
    <w:rsid w:val="001B41B0"/>
    <w:rsid w:val="001B41B7"/>
    <w:rsid w:val="001B41B9"/>
    <w:rsid w:val="001B45A7"/>
    <w:rsid w:val="001B4FD7"/>
    <w:rsid w:val="001B5489"/>
    <w:rsid w:val="001B5EB3"/>
    <w:rsid w:val="001B5FE1"/>
    <w:rsid w:val="001B6AD8"/>
    <w:rsid w:val="001B7098"/>
    <w:rsid w:val="001B7198"/>
    <w:rsid w:val="001B7493"/>
    <w:rsid w:val="001B7DB8"/>
    <w:rsid w:val="001C05FA"/>
    <w:rsid w:val="001C0B33"/>
    <w:rsid w:val="001C0B4F"/>
    <w:rsid w:val="001C0E4B"/>
    <w:rsid w:val="001C142E"/>
    <w:rsid w:val="001C145E"/>
    <w:rsid w:val="001C199D"/>
    <w:rsid w:val="001C203F"/>
    <w:rsid w:val="001C24EB"/>
    <w:rsid w:val="001C2975"/>
    <w:rsid w:val="001C2E5C"/>
    <w:rsid w:val="001C3086"/>
    <w:rsid w:val="001C33E2"/>
    <w:rsid w:val="001C3CD6"/>
    <w:rsid w:val="001C3D9C"/>
    <w:rsid w:val="001C3F9D"/>
    <w:rsid w:val="001C534C"/>
    <w:rsid w:val="001C58A3"/>
    <w:rsid w:val="001C60A1"/>
    <w:rsid w:val="001C70AE"/>
    <w:rsid w:val="001C78F8"/>
    <w:rsid w:val="001C7909"/>
    <w:rsid w:val="001C7C08"/>
    <w:rsid w:val="001D05D4"/>
    <w:rsid w:val="001D0ADF"/>
    <w:rsid w:val="001D0D1C"/>
    <w:rsid w:val="001D11C7"/>
    <w:rsid w:val="001D130B"/>
    <w:rsid w:val="001D176A"/>
    <w:rsid w:val="001D1794"/>
    <w:rsid w:val="001D2227"/>
    <w:rsid w:val="001D223E"/>
    <w:rsid w:val="001D2581"/>
    <w:rsid w:val="001D28E6"/>
    <w:rsid w:val="001D2CA5"/>
    <w:rsid w:val="001D36A6"/>
    <w:rsid w:val="001D3DDA"/>
    <w:rsid w:val="001D3EE7"/>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A80"/>
    <w:rsid w:val="001E0F8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A18"/>
    <w:rsid w:val="001F014F"/>
    <w:rsid w:val="001F02AF"/>
    <w:rsid w:val="001F0D50"/>
    <w:rsid w:val="001F0D9C"/>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AB8"/>
    <w:rsid w:val="001F62E9"/>
    <w:rsid w:val="001F6C14"/>
    <w:rsid w:val="001F6E18"/>
    <w:rsid w:val="001F7238"/>
    <w:rsid w:val="0020005D"/>
    <w:rsid w:val="00200875"/>
    <w:rsid w:val="00200CBC"/>
    <w:rsid w:val="002021F8"/>
    <w:rsid w:val="00202511"/>
    <w:rsid w:val="00202A49"/>
    <w:rsid w:val="00202E32"/>
    <w:rsid w:val="00202F93"/>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7D2"/>
    <w:rsid w:val="002139A1"/>
    <w:rsid w:val="00213F07"/>
    <w:rsid w:val="00214A58"/>
    <w:rsid w:val="00214BC5"/>
    <w:rsid w:val="00214ECF"/>
    <w:rsid w:val="00214F47"/>
    <w:rsid w:val="002154FF"/>
    <w:rsid w:val="00216367"/>
    <w:rsid w:val="002166F4"/>
    <w:rsid w:val="00216B94"/>
    <w:rsid w:val="00216D28"/>
    <w:rsid w:val="002172AE"/>
    <w:rsid w:val="00217C6A"/>
    <w:rsid w:val="0022020D"/>
    <w:rsid w:val="0022025C"/>
    <w:rsid w:val="002205E8"/>
    <w:rsid w:val="00220ABC"/>
    <w:rsid w:val="00220EB8"/>
    <w:rsid w:val="002214D0"/>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493"/>
    <w:rsid w:val="00227A13"/>
    <w:rsid w:val="00227B0E"/>
    <w:rsid w:val="00227BE9"/>
    <w:rsid w:val="00227F7C"/>
    <w:rsid w:val="002319DF"/>
    <w:rsid w:val="00231ABA"/>
    <w:rsid w:val="00231AD0"/>
    <w:rsid w:val="00231BE3"/>
    <w:rsid w:val="00232E39"/>
    <w:rsid w:val="00232EE7"/>
    <w:rsid w:val="002331A7"/>
    <w:rsid w:val="002351A0"/>
    <w:rsid w:val="002352A9"/>
    <w:rsid w:val="00235A6B"/>
    <w:rsid w:val="00235BF9"/>
    <w:rsid w:val="0023606B"/>
    <w:rsid w:val="002360DA"/>
    <w:rsid w:val="00236B1E"/>
    <w:rsid w:val="00236D68"/>
    <w:rsid w:val="00236F82"/>
    <w:rsid w:val="00237326"/>
    <w:rsid w:val="0023734C"/>
    <w:rsid w:val="00237581"/>
    <w:rsid w:val="002375DD"/>
    <w:rsid w:val="002377A6"/>
    <w:rsid w:val="002379BF"/>
    <w:rsid w:val="00237B46"/>
    <w:rsid w:val="002401F4"/>
    <w:rsid w:val="00240282"/>
    <w:rsid w:val="00240AC7"/>
    <w:rsid w:val="00241B09"/>
    <w:rsid w:val="00242834"/>
    <w:rsid w:val="00242B09"/>
    <w:rsid w:val="00242CDB"/>
    <w:rsid w:val="002433A3"/>
    <w:rsid w:val="00243BC0"/>
    <w:rsid w:val="0024422A"/>
    <w:rsid w:val="00244236"/>
    <w:rsid w:val="002443C9"/>
    <w:rsid w:val="00244814"/>
    <w:rsid w:val="0024481A"/>
    <w:rsid w:val="00244A84"/>
    <w:rsid w:val="00244B9C"/>
    <w:rsid w:val="00244DF8"/>
    <w:rsid w:val="002453DA"/>
    <w:rsid w:val="0024551E"/>
    <w:rsid w:val="0024570B"/>
    <w:rsid w:val="00245B52"/>
    <w:rsid w:val="00245EDD"/>
    <w:rsid w:val="002460FB"/>
    <w:rsid w:val="00246177"/>
    <w:rsid w:val="0024621E"/>
    <w:rsid w:val="002462F1"/>
    <w:rsid w:val="00246347"/>
    <w:rsid w:val="002463F3"/>
    <w:rsid w:val="0024651E"/>
    <w:rsid w:val="00246E05"/>
    <w:rsid w:val="002471F4"/>
    <w:rsid w:val="002477D0"/>
    <w:rsid w:val="002500CD"/>
    <w:rsid w:val="0025035E"/>
    <w:rsid w:val="0025068F"/>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675"/>
    <w:rsid w:val="0025573F"/>
    <w:rsid w:val="00255BF6"/>
    <w:rsid w:val="002560CA"/>
    <w:rsid w:val="002576DE"/>
    <w:rsid w:val="00257C16"/>
    <w:rsid w:val="00257E3B"/>
    <w:rsid w:val="0026106E"/>
    <w:rsid w:val="0026136A"/>
    <w:rsid w:val="002614AD"/>
    <w:rsid w:val="00261554"/>
    <w:rsid w:val="00261705"/>
    <w:rsid w:val="00261B32"/>
    <w:rsid w:val="002628CD"/>
    <w:rsid w:val="00262A6B"/>
    <w:rsid w:val="00262C96"/>
    <w:rsid w:val="00262CBB"/>
    <w:rsid w:val="00262D7E"/>
    <w:rsid w:val="002633AC"/>
    <w:rsid w:val="00263961"/>
    <w:rsid w:val="002639FF"/>
    <w:rsid w:val="00263A06"/>
    <w:rsid w:val="00263FDE"/>
    <w:rsid w:val="002640B8"/>
    <w:rsid w:val="0026481C"/>
    <w:rsid w:val="00264ACA"/>
    <w:rsid w:val="00264AFD"/>
    <w:rsid w:val="002650A1"/>
    <w:rsid w:val="0026564E"/>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3A58"/>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2DC4"/>
    <w:rsid w:val="00293112"/>
    <w:rsid w:val="002937A4"/>
    <w:rsid w:val="00293C3D"/>
    <w:rsid w:val="002944E3"/>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088B"/>
    <w:rsid w:val="002A0AD3"/>
    <w:rsid w:val="002A11D9"/>
    <w:rsid w:val="002A167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4AC"/>
    <w:rsid w:val="002A78FA"/>
    <w:rsid w:val="002B061D"/>
    <w:rsid w:val="002B167C"/>
    <w:rsid w:val="002B22FA"/>
    <w:rsid w:val="002B26B5"/>
    <w:rsid w:val="002B2BAB"/>
    <w:rsid w:val="002B2BEF"/>
    <w:rsid w:val="002B2C33"/>
    <w:rsid w:val="002B2F29"/>
    <w:rsid w:val="002B39B1"/>
    <w:rsid w:val="002B39CD"/>
    <w:rsid w:val="002B3C67"/>
    <w:rsid w:val="002B3F10"/>
    <w:rsid w:val="002B43D4"/>
    <w:rsid w:val="002B44AD"/>
    <w:rsid w:val="002B4C72"/>
    <w:rsid w:val="002B563C"/>
    <w:rsid w:val="002B5680"/>
    <w:rsid w:val="002B57E1"/>
    <w:rsid w:val="002B5D6E"/>
    <w:rsid w:val="002B5E18"/>
    <w:rsid w:val="002B6057"/>
    <w:rsid w:val="002B64E0"/>
    <w:rsid w:val="002B66AE"/>
    <w:rsid w:val="002B6797"/>
    <w:rsid w:val="002B6874"/>
    <w:rsid w:val="002B740B"/>
    <w:rsid w:val="002B77AF"/>
    <w:rsid w:val="002B7A5A"/>
    <w:rsid w:val="002B7EDE"/>
    <w:rsid w:val="002C04A0"/>
    <w:rsid w:val="002C06AC"/>
    <w:rsid w:val="002C07BA"/>
    <w:rsid w:val="002C1212"/>
    <w:rsid w:val="002C1831"/>
    <w:rsid w:val="002C1AD6"/>
    <w:rsid w:val="002C1B1E"/>
    <w:rsid w:val="002C1DBA"/>
    <w:rsid w:val="002C2C24"/>
    <w:rsid w:val="002C2C2B"/>
    <w:rsid w:val="002C2D42"/>
    <w:rsid w:val="002C33F8"/>
    <w:rsid w:val="002C39AC"/>
    <w:rsid w:val="002C438F"/>
    <w:rsid w:val="002C46C4"/>
    <w:rsid w:val="002C4A06"/>
    <w:rsid w:val="002C4D2A"/>
    <w:rsid w:val="002C55FF"/>
    <w:rsid w:val="002C5B2D"/>
    <w:rsid w:val="002C5B36"/>
    <w:rsid w:val="002C5CE8"/>
    <w:rsid w:val="002C5F6B"/>
    <w:rsid w:val="002C6281"/>
    <w:rsid w:val="002C636F"/>
    <w:rsid w:val="002C6D8A"/>
    <w:rsid w:val="002C7109"/>
    <w:rsid w:val="002C71D9"/>
    <w:rsid w:val="002C74F1"/>
    <w:rsid w:val="002C765F"/>
    <w:rsid w:val="002C7B2D"/>
    <w:rsid w:val="002C7E03"/>
    <w:rsid w:val="002C7E04"/>
    <w:rsid w:val="002D080A"/>
    <w:rsid w:val="002D0CCE"/>
    <w:rsid w:val="002D0CE6"/>
    <w:rsid w:val="002D1322"/>
    <w:rsid w:val="002D13A3"/>
    <w:rsid w:val="002D1784"/>
    <w:rsid w:val="002D1BC1"/>
    <w:rsid w:val="002D1E7C"/>
    <w:rsid w:val="002D1FC0"/>
    <w:rsid w:val="002D2148"/>
    <w:rsid w:val="002D2154"/>
    <w:rsid w:val="002D2189"/>
    <w:rsid w:val="002D22ED"/>
    <w:rsid w:val="002D2B69"/>
    <w:rsid w:val="002D2EA3"/>
    <w:rsid w:val="002D2F0C"/>
    <w:rsid w:val="002D327E"/>
    <w:rsid w:val="002D39E8"/>
    <w:rsid w:val="002D4323"/>
    <w:rsid w:val="002D45DB"/>
    <w:rsid w:val="002D5230"/>
    <w:rsid w:val="002D5D6B"/>
    <w:rsid w:val="002D5DCE"/>
    <w:rsid w:val="002D618A"/>
    <w:rsid w:val="002D6290"/>
    <w:rsid w:val="002D691C"/>
    <w:rsid w:val="002D7420"/>
    <w:rsid w:val="002D7DBE"/>
    <w:rsid w:val="002E0018"/>
    <w:rsid w:val="002E02ED"/>
    <w:rsid w:val="002E035C"/>
    <w:rsid w:val="002E061D"/>
    <w:rsid w:val="002E0A24"/>
    <w:rsid w:val="002E0EFB"/>
    <w:rsid w:val="002E127F"/>
    <w:rsid w:val="002E1B05"/>
    <w:rsid w:val="002E20D5"/>
    <w:rsid w:val="002E2134"/>
    <w:rsid w:val="002E2367"/>
    <w:rsid w:val="002E2891"/>
    <w:rsid w:val="002E2A52"/>
    <w:rsid w:val="002E2BF1"/>
    <w:rsid w:val="002E3422"/>
    <w:rsid w:val="002E3649"/>
    <w:rsid w:val="002E3A4D"/>
    <w:rsid w:val="002E3AD6"/>
    <w:rsid w:val="002E3B13"/>
    <w:rsid w:val="002E3F47"/>
    <w:rsid w:val="002E452F"/>
    <w:rsid w:val="002E4696"/>
    <w:rsid w:val="002E4D2C"/>
    <w:rsid w:val="002E4EBB"/>
    <w:rsid w:val="002E4EEF"/>
    <w:rsid w:val="002E54FB"/>
    <w:rsid w:val="002E5C0E"/>
    <w:rsid w:val="002E6900"/>
    <w:rsid w:val="002E6980"/>
    <w:rsid w:val="002E6AC8"/>
    <w:rsid w:val="002E6B76"/>
    <w:rsid w:val="002E7033"/>
    <w:rsid w:val="002E730F"/>
    <w:rsid w:val="002E7385"/>
    <w:rsid w:val="002E7499"/>
    <w:rsid w:val="002E7560"/>
    <w:rsid w:val="002E7585"/>
    <w:rsid w:val="002E7ADB"/>
    <w:rsid w:val="002F0105"/>
    <w:rsid w:val="002F02DF"/>
    <w:rsid w:val="002F0859"/>
    <w:rsid w:val="002F0DDD"/>
    <w:rsid w:val="002F138D"/>
    <w:rsid w:val="002F14F5"/>
    <w:rsid w:val="002F1F34"/>
    <w:rsid w:val="002F2CCE"/>
    <w:rsid w:val="002F2CEC"/>
    <w:rsid w:val="002F37AA"/>
    <w:rsid w:val="002F3A0F"/>
    <w:rsid w:val="002F3BE8"/>
    <w:rsid w:val="002F3CDE"/>
    <w:rsid w:val="002F3EC2"/>
    <w:rsid w:val="002F4881"/>
    <w:rsid w:val="002F5515"/>
    <w:rsid w:val="002F61A1"/>
    <w:rsid w:val="002F64F5"/>
    <w:rsid w:val="002F65D6"/>
    <w:rsid w:val="002F6634"/>
    <w:rsid w:val="002F68EF"/>
    <w:rsid w:val="002F780F"/>
    <w:rsid w:val="002F784B"/>
    <w:rsid w:val="00300740"/>
    <w:rsid w:val="00300C29"/>
    <w:rsid w:val="00300F50"/>
    <w:rsid w:val="00301158"/>
    <w:rsid w:val="00301D32"/>
    <w:rsid w:val="003020C6"/>
    <w:rsid w:val="003025B6"/>
    <w:rsid w:val="0030273C"/>
    <w:rsid w:val="00302C42"/>
    <w:rsid w:val="003035C3"/>
    <w:rsid w:val="0030388F"/>
    <w:rsid w:val="003039A0"/>
    <w:rsid w:val="00304026"/>
    <w:rsid w:val="003041D7"/>
    <w:rsid w:val="00304308"/>
    <w:rsid w:val="0030438C"/>
    <w:rsid w:val="0030465C"/>
    <w:rsid w:val="003047AB"/>
    <w:rsid w:val="00304978"/>
    <w:rsid w:val="003049B7"/>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12E"/>
    <w:rsid w:val="003129B9"/>
    <w:rsid w:val="00312A99"/>
    <w:rsid w:val="0031345C"/>
    <w:rsid w:val="00313E28"/>
    <w:rsid w:val="00313EA6"/>
    <w:rsid w:val="003140D0"/>
    <w:rsid w:val="003140E1"/>
    <w:rsid w:val="00314135"/>
    <w:rsid w:val="0031488D"/>
    <w:rsid w:val="00314BB1"/>
    <w:rsid w:val="00314E2F"/>
    <w:rsid w:val="003150E4"/>
    <w:rsid w:val="00315291"/>
    <w:rsid w:val="00316A79"/>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27F49"/>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A54"/>
    <w:rsid w:val="00340B3B"/>
    <w:rsid w:val="0034153F"/>
    <w:rsid w:val="0034172E"/>
    <w:rsid w:val="00341D7F"/>
    <w:rsid w:val="00341F7D"/>
    <w:rsid w:val="003425A0"/>
    <w:rsid w:val="0034295B"/>
    <w:rsid w:val="00342BB1"/>
    <w:rsid w:val="00342E26"/>
    <w:rsid w:val="00343A50"/>
    <w:rsid w:val="00343A58"/>
    <w:rsid w:val="0034404B"/>
    <w:rsid w:val="00345226"/>
    <w:rsid w:val="003452F8"/>
    <w:rsid w:val="00345477"/>
    <w:rsid w:val="00345A10"/>
    <w:rsid w:val="00345B66"/>
    <w:rsid w:val="00346578"/>
    <w:rsid w:val="003465B0"/>
    <w:rsid w:val="00346F14"/>
    <w:rsid w:val="00347122"/>
    <w:rsid w:val="003476F7"/>
    <w:rsid w:val="00347D51"/>
    <w:rsid w:val="00350132"/>
    <w:rsid w:val="00350BAE"/>
    <w:rsid w:val="00351775"/>
    <w:rsid w:val="00351A63"/>
    <w:rsid w:val="00352635"/>
    <w:rsid w:val="0035278C"/>
    <w:rsid w:val="003527A3"/>
    <w:rsid w:val="00352AF5"/>
    <w:rsid w:val="0035313C"/>
    <w:rsid w:val="0035367B"/>
    <w:rsid w:val="003539B9"/>
    <w:rsid w:val="00353C0F"/>
    <w:rsid w:val="00353EFA"/>
    <w:rsid w:val="00354C10"/>
    <w:rsid w:val="00354FE8"/>
    <w:rsid w:val="003550A9"/>
    <w:rsid w:val="00355DAC"/>
    <w:rsid w:val="0035607A"/>
    <w:rsid w:val="0035644F"/>
    <w:rsid w:val="003566C3"/>
    <w:rsid w:val="0035671F"/>
    <w:rsid w:val="00356B4C"/>
    <w:rsid w:val="0035735A"/>
    <w:rsid w:val="00357654"/>
    <w:rsid w:val="00357822"/>
    <w:rsid w:val="00357F49"/>
    <w:rsid w:val="00360B80"/>
    <w:rsid w:val="0036113B"/>
    <w:rsid w:val="0036135A"/>
    <w:rsid w:val="0036193C"/>
    <w:rsid w:val="00361E9D"/>
    <w:rsid w:val="00362107"/>
    <w:rsid w:val="0036237D"/>
    <w:rsid w:val="00362A98"/>
    <w:rsid w:val="00362BBA"/>
    <w:rsid w:val="0036352C"/>
    <w:rsid w:val="00364706"/>
    <w:rsid w:val="003648FE"/>
    <w:rsid w:val="003651A3"/>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C0C"/>
    <w:rsid w:val="00392D70"/>
    <w:rsid w:val="00393D4A"/>
    <w:rsid w:val="00394016"/>
    <w:rsid w:val="00394165"/>
    <w:rsid w:val="0039427D"/>
    <w:rsid w:val="00394D1A"/>
    <w:rsid w:val="00395A3B"/>
    <w:rsid w:val="00395CDD"/>
    <w:rsid w:val="00395DBB"/>
    <w:rsid w:val="00395E05"/>
    <w:rsid w:val="0039600C"/>
    <w:rsid w:val="00396121"/>
    <w:rsid w:val="0039619B"/>
    <w:rsid w:val="003963C9"/>
    <w:rsid w:val="003964F6"/>
    <w:rsid w:val="003966B2"/>
    <w:rsid w:val="00396787"/>
    <w:rsid w:val="0039698F"/>
    <w:rsid w:val="00396FBE"/>
    <w:rsid w:val="003A01DE"/>
    <w:rsid w:val="003A04A0"/>
    <w:rsid w:val="003A110C"/>
    <w:rsid w:val="003A167F"/>
    <w:rsid w:val="003A1B93"/>
    <w:rsid w:val="003A2000"/>
    <w:rsid w:val="003A2905"/>
    <w:rsid w:val="003A2D23"/>
    <w:rsid w:val="003A2D8D"/>
    <w:rsid w:val="003A30B4"/>
    <w:rsid w:val="003A3BC9"/>
    <w:rsid w:val="003A3C57"/>
    <w:rsid w:val="003A3DB9"/>
    <w:rsid w:val="003A50FC"/>
    <w:rsid w:val="003A53A5"/>
    <w:rsid w:val="003A5927"/>
    <w:rsid w:val="003A5AA6"/>
    <w:rsid w:val="003A5C21"/>
    <w:rsid w:val="003A5F34"/>
    <w:rsid w:val="003A67CE"/>
    <w:rsid w:val="003A69FE"/>
    <w:rsid w:val="003A6BA2"/>
    <w:rsid w:val="003A74BF"/>
    <w:rsid w:val="003A7517"/>
    <w:rsid w:val="003B0111"/>
    <w:rsid w:val="003B077B"/>
    <w:rsid w:val="003B0BA1"/>
    <w:rsid w:val="003B0E25"/>
    <w:rsid w:val="003B152F"/>
    <w:rsid w:val="003B190A"/>
    <w:rsid w:val="003B20FF"/>
    <w:rsid w:val="003B3644"/>
    <w:rsid w:val="003B39BB"/>
    <w:rsid w:val="003B40D1"/>
    <w:rsid w:val="003B4375"/>
    <w:rsid w:val="003B4763"/>
    <w:rsid w:val="003B494F"/>
    <w:rsid w:val="003B4B5D"/>
    <w:rsid w:val="003B4BED"/>
    <w:rsid w:val="003B5171"/>
    <w:rsid w:val="003B57E7"/>
    <w:rsid w:val="003B650A"/>
    <w:rsid w:val="003B693B"/>
    <w:rsid w:val="003B6A3D"/>
    <w:rsid w:val="003B6D41"/>
    <w:rsid w:val="003B7103"/>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6EAD"/>
    <w:rsid w:val="003C6FEC"/>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323"/>
    <w:rsid w:val="003D6470"/>
    <w:rsid w:val="003D6581"/>
    <w:rsid w:val="003D7D9B"/>
    <w:rsid w:val="003E015D"/>
    <w:rsid w:val="003E021B"/>
    <w:rsid w:val="003E097F"/>
    <w:rsid w:val="003E0B61"/>
    <w:rsid w:val="003E0EE6"/>
    <w:rsid w:val="003E18E3"/>
    <w:rsid w:val="003E1CD6"/>
    <w:rsid w:val="003E1DE2"/>
    <w:rsid w:val="003E3963"/>
    <w:rsid w:val="003E3B49"/>
    <w:rsid w:val="003E3FE4"/>
    <w:rsid w:val="003E40E0"/>
    <w:rsid w:val="003E4126"/>
    <w:rsid w:val="003E4156"/>
    <w:rsid w:val="003E425C"/>
    <w:rsid w:val="003E51BC"/>
    <w:rsid w:val="003E52F1"/>
    <w:rsid w:val="003E5E9A"/>
    <w:rsid w:val="003E5F4D"/>
    <w:rsid w:val="003E616C"/>
    <w:rsid w:val="003E682D"/>
    <w:rsid w:val="003E68C9"/>
    <w:rsid w:val="003E6B3B"/>
    <w:rsid w:val="003E731D"/>
    <w:rsid w:val="003E73F5"/>
    <w:rsid w:val="003E7DF1"/>
    <w:rsid w:val="003E7E61"/>
    <w:rsid w:val="003E7EDE"/>
    <w:rsid w:val="003F000C"/>
    <w:rsid w:val="003F062E"/>
    <w:rsid w:val="003F263B"/>
    <w:rsid w:val="003F28A0"/>
    <w:rsid w:val="003F2940"/>
    <w:rsid w:val="003F36E7"/>
    <w:rsid w:val="003F441C"/>
    <w:rsid w:val="003F4677"/>
    <w:rsid w:val="003F46EF"/>
    <w:rsid w:val="003F54C3"/>
    <w:rsid w:val="003F6184"/>
    <w:rsid w:val="003F6D79"/>
    <w:rsid w:val="003F6DA6"/>
    <w:rsid w:val="003F70BC"/>
    <w:rsid w:val="003F75B4"/>
    <w:rsid w:val="003F79BE"/>
    <w:rsid w:val="003F7AA1"/>
    <w:rsid w:val="004000A6"/>
    <w:rsid w:val="0040059D"/>
    <w:rsid w:val="0040065D"/>
    <w:rsid w:val="004011E1"/>
    <w:rsid w:val="0040212C"/>
    <w:rsid w:val="00402288"/>
    <w:rsid w:val="004023CC"/>
    <w:rsid w:val="00402900"/>
    <w:rsid w:val="004029FC"/>
    <w:rsid w:val="0040358D"/>
    <w:rsid w:val="00403A14"/>
    <w:rsid w:val="00403E43"/>
    <w:rsid w:val="0040543B"/>
    <w:rsid w:val="004058A6"/>
    <w:rsid w:val="004059FD"/>
    <w:rsid w:val="00405A41"/>
    <w:rsid w:val="00405AF1"/>
    <w:rsid w:val="00405FFF"/>
    <w:rsid w:val="0040604A"/>
    <w:rsid w:val="0040649E"/>
    <w:rsid w:val="004068D0"/>
    <w:rsid w:val="00406A96"/>
    <w:rsid w:val="00406B6D"/>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DC8"/>
    <w:rsid w:val="00413F49"/>
    <w:rsid w:val="00414132"/>
    <w:rsid w:val="004144D4"/>
    <w:rsid w:val="004145AC"/>
    <w:rsid w:val="0041478F"/>
    <w:rsid w:val="00415318"/>
    <w:rsid w:val="0041605C"/>
    <w:rsid w:val="004163E7"/>
    <w:rsid w:val="0041671D"/>
    <w:rsid w:val="0041680C"/>
    <w:rsid w:val="00416D69"/>
    <w:rsid w:val="004175B4"/>
    <w:rsid w:val="0041765C"/>
    <w:rsid w:val="004179B8"/>
    <w:rsid w:val="00420FC8"/>
    <w:rsid w:val="00421BFA"/>
    <w:rsid w:val="0042290A"/>
    <w:rsid w:val="004233E8"/>
    <w:rsid w:val="004233EC"/>
    <w:rsid w:val="0042383C"/>
    <w:rsid w:val="00423FF2"/>
    <w:rsid w:val="004248C8"/>
    <w:rsid w:val="004249A3"/>
    <w:rsid w:val="00424A81"/>
    <w:rsid w:val="00424B7B"/>
    <w:rsid w:val="00424B7D"/>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6D5"/>
    <w:rsid w:val="00431881"/>
    <w:rsid w:val="00431BFE"/>
    <w:rsid w:val="004325C8"/>
    <w:rsid w:val="00432878"/>
    <w:rsid w:val="00432D47"/>
    <w:rsid w:val="0043339E"/>
    <w:rsid w:val="004340F8"/>
    <w:rsid w:val="00434655"/>
    <w:rsid w:val="00435CD9"/>
    <w:rsid w:val="00436101"/>
    <w:rsid w:val="0043660B"/>
    <w:rsid w:val="00436708"/>
    <w:rsid w:val="004400B3"/>
    <w:rsid w:val="00440C90"/>
    <w:rsid w:val="0044173B"/>
    <w:rsid w:val="00441C93"/>
    <w:rsid w:val="00441DBC"/>
    <w:rsid w:val="00441EAE"/>
    <w:rsid w:val="00442C41"/>
    <w:rsid w:val="00442F5D"/>
    <w:rsid w:val="00444419"/>
    <w:rsid w:val="0044449E"/>
    <w:rsid w:val="00444742"/>
    <w:rsid w:val="0044493B"/>
    <w:rsid w:val="0044506B"/>
    <w:rsid w:val="004450D5"/>
    <w:rsid w:val="00445569"/>
    <w:rsid w:val="004460EF"/>
    <w:rsid w:val="004464A8"/>
    <w:rsid w:val="00446789"/>
    <w:rsid w:val="00446B1C"/>
    <w:rsid w:val="00446D1E"/>
    <w:rsid w:val="0044768E"/>
    <w:rsid w:val="00447964"/>
    <w:rsid w:val="00447C6B"/>
    <w:rsid w:val="00447CB1"/>
    <w:rsid w:val="00447E98"/>
    <w:rsid w:val="00447FDD"/>
    <w:rsid w:val="0045017B"/>
    <w:rsid w:val="004506E2"/>
    <w:rsid w:val="00450CB7"/>
    <w:rsid w:val="004520F0"/>
    <w:rsid w:val="00452299"/>
    <w:rsid w:val="004526B7"/>
    <w:rsid w:val="00452963"/>
    <w:rsid w:val="00452A2C"/>
    <w:rsid w:val="004533E8"/>
    <w:rsid w:val="00453935"/>
    <w:rsid w:val="00453936"/>
    <w:rsid w:val="00453EF3"/>
    <w:rsid w:val="004540D7"/>
    <w:rsid w:val="004542E0"/>
    <w:rsid w:val="004548C7"/>
    <w:rsid w:val="00454AE3"/>
    <w:rsid w:val="00454B0E"/>
    <w:rsid w:val="00454FE0"/>
    <w:rsid w:val="00455745"/>
    <w:rsid w:val="00456639"/>
    <w:rsid w:val="004568F0"/>
    <w:rsid w:val="0045694F"/>
    <w:rsid w:val="0045695B"/>
    <w:rsid w:val="00456A4A"/>
    <w:rsid w:val="00456CFE"/>
    <w:rsid w:val="004574BB"/>
    <w:rsid w:val="00457853"/>
    <w:rsid w:val="00457F3D"/>
    <w:rsid w:val="00460933"/>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1E"/>
    <w:rsid w:val="00465AD7"/>
    <w:rsid w:val="00465D08"/>
    <w:rsid w:val="00465DAF"/>
    <w:rsid w:val="00465DB1"/>
    <w:rsid w:val="00466397"/>
    <w:rsid w:val="004665B3"/>
    <w:rsid w:val="00466C02"/>
    <w:rsid w:val="00467168"/>
    <w:rsid w:val="004702E1"/>
    <w:rsid w:val="0047045F"/>
    <w:rsid w:val="00470578"/>
    <w:rsid w:val="004706B5"/>
    <w:rsid w:val="004706F6"/>
    <w:rsid w:val="00470940"/>
    <w:rsid w:val="00470A9C"/>
    <w:rsid w:val="00470D37"/>
    <w:rsid w:val="004714BF"/>
    <w:rsid w:val="0047166B"/>
    <w:rsid w:val="004716AF"/>
    <w:rsid w:val="004724EC"/>
    <w:rsid w:val="00472C5D"/>
    <w:rsid w:val="00472D21"/>
    <w:rsid w:val="00472D38"/>
    <w:rsid w:val="00472FB2"/>
    <w:rsid w:val="004736FA"/>
    <w:rsid w:val="004738AA"/>
    <w:rsid w:val="004744AF"/>
    <w:rsid w:val="0047476F"/>
    <w:rsid w:val="00474F7B"/>
    <w:rsid w:val="004758DF"/>
    <w:rsid w:val="004759E7"/>
    <w:rsid w:val="00475FDF"/>
    <w:rsid w:val="0047623D"/>
    <w:rsid w:val="00476962"/>
    <w:rsid w:val="00476D94"/>
    <w:rsid w:val="0047739C"/>
    <w:rsid w:val="004773CE"/>
    <w:rsid w:val="004779F4"/>
    <w:rsid w:val="004802E1"/>
    <w:rsid w:val="00480960"/>
    <w:rsid w:val="00480AEA"/>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87B35"/>
    <w:rsid w:val="00491C30"/>
    <w:rsid w:val="004920B8"/>
    <w:rsid w:val="00492528"/>
    <w:rsid w:val="00492B1C"/>
    <w:rsid w:val="00492E52"/>
    <w:rsid w:val="00492F6D"/>
    <w:rsid w:val="00493C02"/>
    <w:rsid w:val="00493DD7"/>
    <w:rsid w:val="00493F40"/>
    <w:rsid w:val="00493F6C"/>
    <w:rsid w:val="00494947"/>
    <w:rsid w:val="00494F39"/>
    <w:rsid w:val="00495328"/>
    <w:rsid w:val="0049610A"/>
    <w:rsid w:val="00496C5A"/>
    <w:rsid w:val="00496CDA"/>
    <w:rsid w:val="00496DCB"/>
    <w:rsid w:val="0049702F"/>
    <w:rsid w:val="0049776C"/>
    <w:rsid w:val="00497C34"/>
    <w:rsid w:val="00497E81"/>
    <w:rsid w:val="004A0264"/>
    <w:rsid w:val="004A135A"/>
    <w:rsid w:val="004A1E14"/>
    <w:rsid w:val="004A23F2"/>
    <w:rsid w:val="004A2708"/>
    <w:rsid w:val="004A2881"/>
    <w:rsid w:val="004A2AA5"/>
    <w:rsid w:val="004A3116"/>
    <w:rsid w:val="004A335F"/>
    <w:rsid w:val="004A379C"/>
    <w:rsid w:val="004A37A1"/>
    <w:rsid w:val="004A38E9"/>
    <w:rsid w:val="004A3E6D"/>
    <w:rsid w:val="004A3FAE"/>
    <w:rsid w:val="004A3FD2"/>
    <w:rsid w:val="004A43FC"/>
    <w:rsid w:val="004A46B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1C0F"/>
    <w:rsid w:val="004B2568"/>
    <w:rsid w:val="004B2939"/>
    <w:rsid w:val="004B385A"/>
    <w:rsid w:val="004B3BB3"/>
    <w:rsid w:val="004B3BB9"/>
    <w:rsid w:val="004B45EE"/>
    <w:rsid w:val="004B4606"/>
    <w:rsid w:val="004B502D"/>
    <w:rsid w:val="004B557D"/>
    <w:rsid w:val="004B6BE2"/>
    <w:rsid w:val="004B6F1E"/>
    <w:rsid w:val="004B705A"/>
    <w:rsid w:val="004B74EB"/>
    <w:rsid w:val="004B78CB"/>
    <w:rsid w:val="004B7A2B"/>
    <w:rsid w:val="004B7CC5"/>
    <w:rsid w:val="004B7F6F"/>
    <w:rsid w:val="004C0244"/>
    <w:rsid w:val="004C0A23"/>
    <w:rsid w:val="004C0F7F"/>
    <w:rsid w:val="004C1BDC"/>
    <w:rsid w:val="004C1D81"/>
    <w:rsid w:val="004C1E4E"/>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7D"/>
    <w:rsid w:val="004D05E9"/>
    <w:rsid w:val="004D0696"/>
    <w:rsid w:val="004D071F"/>
    <w:rsid w:val="004D0EE6"/>
    <w:rsid w:val="004D116A"/>
    <w:rsid w:val="004D1534"/>
    <w:rsid w:val="004D177F"/>
    <w:rsid w:val="004D1867"/>
    <w:rsid w:val="004D1B0E"/>
    <w:rsid w:val="004D20FF"/>
    <w:rsid w:val="004D2208"/>
    <w:rsid w:val="004D2583"/>
    <w:rsid w:val="004D2606"/>
    <w:rsid w:val="004D3197"/>
    <w:rsid w:val="004D383D"/>
    <w:rsid w:val="004D43A8"/>
    <w:rsid w:val="004D440B"/>
    <w:rsid w:val="004D4808"/>
    <w:rsid w:val="004D5742"/>
    <w:rsid w:val="004D5A01"/>
    <w:rsid w:val="004D5AA1"/>
    <w:rsid w:val="004D5ECB"/>
    <w:rsid w:val="004D6251"/>
    <w:rsid w:val="004D6A36"/>
    <w:rsid w:val="004D7170"/>
    <w:rsid w:val="004D7C3F"/>
    <w:rsid w:val="004D7F02"/>
    <w:rsid w:val="004E0234"/>
    <w:rsid w:val="004E0F24"/>
    <w:rsid w:val="004E11B3"/>
    <w:rsid w:val="004E197C"/>
    <w:rsid w:val="004E1B49"/>
    <w:rsid w:val="004E1CDD"/>
    <w:rsid w:val="004E1DC4"/>
    <w:rsid w:val="004E2316"/>
    <w:rsid w:val="004E2D4B"/>
    <w:rsid w:val="004E3194"/>
    <w:rsid w:val="004E394E"/>
    <w:rsid w:val="004E39C4"/>
    <w:rsid w:val="004E3B75"/>
    <w:rsid w:val="004E407F"/>
    <w:rsid w:val="004E410B"/>
    <w:rsid w:val="004E4117"/>
    <w:rsid w:val="004E4BBC"/>
    <w:rsid w:val="004E507F"/>
    <w:rsid w:val="004E5171"/>
    <w:rsid w:val="004E5212"/>
    <w:rsid w:val="004E5865"/>
    <w:rsid w:val="004E5E5D"/>
    <w:rsid w:val="004E6C9D"/>
    <w:rsid w:val="004E71AB"/>
    <w:rsid w:val="004E71B8"/>
    <w:rsid w:val="004E7BBF"/>
    <w:rsid w:val="004E7F1C"/>
    <w:rsid w:val="004F0348"/>
    <w:rsid w:val="004F07DE"/>
    <w:rsid w:val="004F09F0"/>
    <w:rsid w:val="004F110A"/>
    <w:rsid w:val="004F1611"/>
    <w:rsid w:val="004F170A"/>
    <w:rsid w:val="004F19EC"/>
    <w:rsid w:val="004F1C48"/>
    <w:rsid w:val="004F1DB6"/>
    <w:rsid w:val="004F25CD"/>
    <w:rsid w:val="004F2AC1"/>
    <w:rsid w:val="004F2EAB"/>
    <w:rsid w:val="004F2F54"/>
    <w:rsid w:val="004F3475"/>
    <w:rsid w:val="004F35FE"/>
    <w:rsid w:val="004F36EF"/>
    <w:rsid w:val="004F3C72"/>
    <w:rsid w:val="004F3EDB"/>
    <w:rsid w:val="004F41B4"/>
    <w:rsid w:val="004F4D68"/>
    <w:rsid w:val="004F4DF6"/>
    <w:rsid w:val="004F64FB"/>
    <w:rsid w:val="004F6673"/>
    <w:rsid w:val="004F694A"/>
    <w:rsid w:val="004F69E4"/>
    <w:rsid w:val="004F6DF3"/>
    <w:rsid w:val="00500575"/>
    <w:rsid w:val="00500D19"/>
    <w:rsid w:val="00501192"/>
    <w:rsid w:val="00501260"/>
    <w:rsid w:val="00501275"/>
    <w:rsid w:val="005018FD"/>
    <w:rsid w:val="0050193E"/>
    <w:rsid w:val="0050195A"/>
    <w:rsid w:val="00502094"/>
    <w:rsid w:val="0050223D"/>
    <w:rsid w:val="0050234F"/>
    <w:rsid w:val="00502AF5"/>
    <w:rsid w:val="00502EDE"/>
    <w:rsid w:val="00503615"/>
    <w:rsid w:val="00503AC8"/>
    <w:rsid w:val="00503D2B"/>
    <w:rsid w:val="00504915"/>
    <w:rsid w:val="0050574D"/>
    <w:rsid w:val="005057EA"/>
    <w:rsid w:val="00506BDA"/>
    <w:rsid w:val="00506DA3"/>
    <w:rsid w:val="00507147"/>
    <w:rsid w:val="005071F9"/>
    <w:rsid w:val="00507447"/>
    <w:rsid w:val="0050745F"/>
    <w:rsid w:val="005076B0"/>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37D"/>
    <w:rsid w:val="005135F8"/>
    <w:rsid w:val="005136C5"/>
    <w:rsid w:val="00513F5D"/>
    <w:rsid w:val="0051434F"/>
    <w:rsid w:val="005147AD"/>
    <w:rsid w:val="005149A8"/>
    <w:rsid w:val="00514A6F"/>
    <w:rsid w:val="00514C0D"/>
    <w:rsid w:val="00515183"/>
    <w:rsid w:val="00515668"/>
    <w:rsid w:val="0051581A"/>
    <w:rsid w:val="00515C98"/>
    <w:rsid w:val="005168FE"/>
    <w:rsid w:val="00516FFB"/>
    <w:rsid w:val="005172FA"/>
    <w:rsid w:val="00517419"/>
    <w:rsid w:val="00517C39"/>
    <w:rsid w:val="00517FFC"/>
    <w:rsid w:val="00520407"/>
    <w:rsid w:val="00520FAD"/>
    <w:rsid w:val="005215A8"/>
    <w:rsid w:val="0052174A"/>
    <w:rsid w:val="005218B4"/>
    <w:rsid w:val="00521FBA"/>
    <w:rsid w:val="00522629"/>
    <w:rsid w:val="005226F1"/>
    <w:rsid w:val="00522771"/>
    <w:rsid w:val="00522A38"/>
    <w:rsid w:val="00522EB9"/>
    <w:rsid w:val="00522EF8"/>
    <w:rsid w:val="00523AA8"/>
    <w:rsid w:val="00523CF0"/>
    <w:rsid w:val="00523D81"/>
    <w:rsid w:val="005241B3"/>
    <w:rsid w:val="00524A74"/>
    <w:rsid w:val="00524DE5"/>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2A"/>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5686"/>
    <w:rsid w:val="0053612C"/>
    <w:rsid w:val="0053638D"/>
    <w:rsid w:val="00536CF3"/>
    <w:rsid w:val="00537002"/>
    <w:rsid w:val="005370D6"/>
    <w:rsid w:val="005376F0"/>
    <w:rsid w:val="00537791"/>
    <w:rsid w:val="005377A9"/>
    <w:rsid w:val="00540495"/>
    <w:rsid w:val="00540E8B"/>
    <w:rsid w:val="00540EF1"/>
    <w:rsid w:val="00541064"/>
    <w:rsid w:val="00541267"/>
    <w:rsid w:val="00541C01"/>
    <w:rsid w:val="005427A9"/>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867"/>
    <w:rsid w:val="00551A34"/>
    <w:rsid w:val="00552D14"/>
    <w:rsid w:val="005539B3"/>
    <w:rsid w:val="00553C06"/>
    <w:rsid w:val="00553EEC"/>
    <w:rsid w:val="005542EF"/>
    <w:rsid w:val="00554464"/>
    <w:rsid w:val="0055463C"/>
    <w:rsid w:val="005548A8"/>
    <w:rsid w:val="00554CF9"/>
    <w:rsid w:val="00554DA4"/>
    <w:rsid w:val="0055572F"/>
    <w:rsid w:val="0055700A"/>
    <w:rsid w:val="0055738B"/>
    <w:rsid w:val="0055739F"/>
    <w:rsid w:val="005577E6"/>
    <w:rsid w:val="005603B5"/>
    <w:rsid w:val="005604C7"/>
    <w:rsid w:val="0056072D"/>
    <w:rsid w:val="005609E5"/>
    <w:rsid w:val="00560C48"/>
    <w:rsid w:val="00560DD1"/>
    <w:rsid w:val="00561580"/>
    <w:rsid w:val="005623ED"/>
    <w:rsid w:val="0056274B"/>
    <w:rsid w:val="00562D2B"/>
    <w:rsid w:val="00562E9C"/>
    <w:rsid w:val="005632C8"/>
    <w:rsid w:val="00563436"/>
    <w:rsid w:val="0056362B"/>
    <w:rsid w:val="00563959"/>
    <w:rsid w:val="005643E9"/>
    <w:rsid w:val="005656D1"/>
    <w:rsid w:val="00565A92"/>
    <w:rsid w:val="00566A1A"/>
    <w:rsid w:val="00566FB0"/>
    <w:rsid w:val="00567113"/>
    <w:rsid w:val="00567785"/>
    <w:rsid w:val="0056796A"/>
    <w:rsid w:val="00567D5A"/>
    <w:rsid w:val="00567DA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1D1"/>
    <w:rsid w:val="005745DD"/>
    <w:rsid w:val="00574ED9"/>
    <w:rsid w:val="005752EB"/>
    <w:rsid w:val="00575A08"/>
    <w:rsid w:val="00575B20"/>
    <w:rsid w:val="00575F9B"/>
    <w:rsid w:val="0057677D"/>
    <w:rsid w:val="005767FA"/>
    <w:rsid w:val="00577224"/>
    <w:rsid w:val="00577C07"/>
    <w:rsid w:val="00577FB3"/>
    <w:rsid w:val="0058014D"/>
    <w:rsid w:val="00580245"/>
    <w:rsid w:val="0058110A"/>
    <w:rsid w:val="00582058"/>
    <w:rsid w:val="0058265D"/>
    <w:rsid w:val="0058333A"/>
    <w:rsid w:val="00583BFA"/>
    <w:rsid w:val="005840F3"/>
    <w:rsid w:val="0058451C"/>
    <w:rsid w:val="005845E2"/>
    <w:rsid w:val="00584902"/>
    <w:rsid w:val="0058607E"/>
    <w:rsid w:val="005861F3"/>
    <w:rsid w:val="005863BA"/>
    <w:rsid w:val="005864FE"/>
    <w:rsid w:val="0058669B"/>
    <w:rsid w:val="00586779"/>
    <w:rsid w:val="005869A5"/>
    <w:rsid w:val="00586AFD"/>
    <w:rsid w:val="00586CD0"/>
    <w:rsid w:val="005872E7"/>
    <w:rsid w:val="00587C0F"/>
    <w:rsid w:val="005904E4"/>
    <w:rsid w:val="0059053E"/>
    <w:rsid w:val="0059128D"/>
    <w:rsid w:val="0059158A"/>
    <w:rsid w:val="00591770"/>
    <w:rsid w:val="005917E0"/>
    <w:rsid w:val="00591AC6"/>
    <w:rsid w:val="00591BF7"/>
    <w:rsid w:val="005924A8"/>
    <w:rsid w:val="00592563"/>
    <w:rsid w:val="00592B67"/>
    <w:rsid w:val="005935E0"/>
    <w:rsid w:val="00593613"/>
    <w:rsid w:val="00593B6F"/>
    <w:rsid w:val="005949EB"/>
    <w:rsid w:val="00594CC3"/>
    <w:rsid w:val="005952F7"/>
    <w:rsid w:val="00596F43"/>
    <w:rsid w:val="005974D5"/>
    <w:rsid w:val="005A0C00"/>
    <w:rsid w:val="005A0E6E"/>
    <w:rsid w:val="005A1599"/>
    <w:rsid w:val="005A15D8"/>
    <w:rsid w:val="005A18C1"/>
    <w:rsid w:val="005A1A1E"/>
    <w:rsid w:val="005A22D4"/>
    <w:rsid w:val="005A23B0"/>
    <w:rsid w:val="005A264F"/>
    <w:rsid w:val="005A2AA1"/>
    <w:rsid w:val="005A2E58"/>
    <w:rsid w:val="005A2F64"/>
    <w:rsid w:val="005A3E49"/>
    <w:rsid w:val="005A4CA7"/>
    <w:rsid w:val="005A4E38"/>
    <w:rsid w:val="005A51CA"/>
    <w:rsid w:val="005A59D0"/>
    <w:rsid w:val="005A5C0C"/>
    <w:rsid w:val="005A5CA2"/>
    <w:rsid w:val="005A613F"/>
    <w:rsid w:val="005A61D9"/>
    <w:rsid w:val="005A653B"/>
    <w:rsid w:val="005A74FC"/>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E2A"/>
    <w:rsid w:val="005B417B"/>
    <w:rsid w:val="005B4236"/>
    <w:rsid w:val="005B4260"/>
    <w:rsid w:val="005B4404"/>
    <w:rsid w:val="005B4631"/>
    <w:rsid w:val="005B46EC"/>
    <w:rsid w:val="005B47E4"/>
    <w:rsid w:val="005B4A9F"/>
    <w:rsid w:val="005B52E5"/>
    <w:rsid w:val="005B58E9"/>
    <w:rsid w:val="005B7F5B"/>
    <w:rsid w:val="005C0E15"/>
    <w:rsid w:val="005C1AAD"/>
    <w:rsid w:val="005C1BE8"/>
    <w:rsid w:val="005C253B"/>
    <w:rsid w:val="005C2B94"/>
    <w:rsid w:val="005C2D6E"/>
    <w:rsid w:val="005C3D05"/>
    <w:rsid w:val="005C3E5C"/>
    <w:rsid w:val="005C419A"/>
    <w:rsid w:val="005C47C9"/>
    <w:rsid w:val="005C4ADA"/>
    <w:rsid w:val="005C4EC9"/>
    <w:rsid w:val="005C51AA"/>
    <w:rsid w:val="005C596D"/>
    <w:rsid w:val="005C6002"/>
    <w:rsid w:val="005C60E6"/>
    <w:rsid w:val="005C67FD"/>
    <w:rsid w:val="005C6ED0"/>
    <w:rsid w:val="005C72D6"/>
    <w:rsid w:val="005C7817"/>
    <w:rsid w:val="005C7856"/>
    <w:rsid w:val="005C78C5"/>
    <w:rsid w:val="005C7C05"/>
    <w:rsid w:val="005C7EDB"/>
    <w:rsid w:val="005D010B"/>
    <w:rsid w:val="005D02B7"/>
    <w:rsid w:val="005D0301"/>
    <w:rsid w:val="005D12FC"/>
    <w:rsid w:val="005D136C"/>
    <w:rsid w:val="005D16DF"/>
    <w:rsid w:val="005D1852"/>
    <w:rsid w:val="005D1B5A"/>
    <w:rsid w:val="005D25F4"/>
    <w:rsid w:val="005D2E10"/>
    <w:rsid w:val="005D2F7B"/>
    <w:rsid w:val="005D36B6"/>
    <w:rsid w:val="005D3AF5"/>
    <w:rsid w:val="005D497F"/>
    <w:rsid w:val="005D4A17"/>
    <w:rsid w:val="005D5D86"/>
    <w:rsid w:val="005D7103"/>
    <w:rsid w:val="005D7339"/>
    <w:rsid w:val="005D74E1"/>
    <w:rsid w:val="005D76CD"/>
    <w:rsid w:val="005D7FE3"/>
    <w:rsid w:val="005E0421"/>
    <w:rsid w:val="005E08A6"/>
    <w:rsid w:val="005E171F"/>
    <w:rsid w:val="005E1BCD"/>
    <w:rsid w:val="005E1EA9"/>
    <w:rsid w:val="005E1FA4"/>
    <w:rsid w:val="005E4EED"/>
    <w:rsid w:val="005E5158"/>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6E6"/>
    <w:rsid w:val="005F5784"/>
    <w:rsid w:val="005F5A5E"/>
    <w:rsid w:val="005F5A89"/>
    <w:rsid w:val="005F7EAD"/>
    <w:rsid w:val="00600A52"/>
    <w:rsid w:val="00600E9A"/>
    <w:rsid w:val="006019C6"/>
    <w:rsid w:val="00602A37"/>
    <w:rsid w:val="00602BA5"/>
    <w:rsid w:val="00602E3E"/>
    <w:rsid w:val="00602E47"/>
    <w:rsid w:val="0060332E"/>
    <w:rsid w:val="00603947"/>
    <w:rsid w:val="00603CF3"/>
    <w:rsid w:val="0060462D"/>
    <w:rsid w:val="00605259"/>
    <w:rsid w:val="006052D8"/>
    <w:rsid w:val="00605964"/>
    <w:rsid w:val="00605991"/>
    <w:rsid w:val="00605EE6"/>
    <w:rsid w:val="00606342"/>
    <w:rsid w:val="00607083"/>
    <w:rsid w:val="00607721"/>
    <w:rsid w:val="00607E2B"/>
    <w:rsid w:val="00607FC7"/>
    <w:rsid w:val="0061023E"/>
    <w:rsid w:val="0061054E"/>
    <w:rsid w:val="00610927"/>
    <w:rsid w:val="0061092E"/>
    <w:rsid w:val="00610EAE"/>
    <w:rsid w:val="0061105F"/>
    <w:rsid w:val="0061138D"/>
    <w:rsid w:val="00611507"/>
    <w:rsid w:val="00611B17"/>
    <w:rsid w:val="00611B48"/>
    <w:rsid w:val="006120F5"/>
    <w:rsid w:val="00612330"/>
    <w:rsid w:val="00612821"/>
    <w:rsid w:val="00612889"/>
    <w:rsid w:val="00612C10"/>
    <w:rsid w:val="00613135"/>
    <w:rsid w:val="006133AE"/>
    <w:rsid w:val="006134AB"/>
    <w:rsid w:val="00614140"/>
    <w:rsid w:val="00614DF8"/>
    <w:rsid w:val="00614FC9"/>
    <w:rsid w:val="006154D1"/>
    <w:rsid w:val="006155C0"/>
    <w:rsid w:val="00616053"/>
    <w:rsid w:val="00616151"/>
    <w:rsid w:val="00616261"/>
    <w:rsid w:val="006167AC"/>
    <w:rsid w:val="006167C7"/>
    <w:rsid w:val="00616B80"/>
    <w:rsid w:val="00616C19"/>
    <w:rsid w:val="00617C8C"/>
    <w:rsid w:val="00617E3A"/>
    <w:rsid w:val="006209F6"/>
    <w:rsid w:val="0062210A"/>
    <w:rsid w:val="00622273"/>
    <w:rsid w:val="00622312"/>
    <w:rsid w:val="006224E4"/>
    <w:rsid w:val="00622591"/>
    <w:rsid w:val="00622769"/>
    <w:rsid w:val="00622E66"/>
    <w:rsid w:val="006232D8"/>
    <w:rsid w:val="00623491"/>
    <w:rsid w:val="00623E94"/>
    <w:rsid w:val="00623EEF"/>
    <w:rsid w:val="00624893"/>
    <w:rsid w:val="0062514C"/>
    <w:rsid w:val="00625BA2"/>
    <w:rsid w:val="00625D5D"/>
    <w:rsid w:val="006265FB"/>
    <w:rsid w:val="00626D90"/>
    <w:rsid w:val="00627038"/>
    <w:rsid w:val="00627965"/>
    <w:rsid w:val="00627D1B"/>
    <w:rsid w:val="0063010D"/>
    <w:rsid w:val="006304EE"/>
    <w:rsid w:val="006306B5"/>
    <w:rsid w:val="00630E47"/>
    <w:rsid w:val="00631017"/>
    <w:rsid w:val="006313C5"/>
    <w:rsid w:val="006325F5"/>
    <w:rsid w:val="00632746"/>
    <w:rsid w:val="00632A6A"/>
    <w:rsid w:val="006336BF"/>
    <w:rsid w:val="00633D39"/>
    <w:rsid w:val="00634396"/>
    <w:rsid w:val="00634639"/>
    <w:rsid w:val="00635091"/>
    <w:rsid w:val="006355E3"/>
    <w:rsid w:val="00635890"/>
    <w:rsid w:val="006358C9"/>
    <w:rsid w:val="006364AF"/>
    <w:rsid w:val="006364F5"/>
    <w:rsid w:val="00636565"/>
    <w:rsid w:val="006368B0"/>
    <w:rsid w:val="00636C75"/>
    <w:rsid w:val="00637A40"/>
    <w:rsid w:val="00640688"/>
    <w:rsid w:val="00640861"/>
    <w:rsid w:val="006411EE"/>
    <w:rsid w:val="00641602"/>
    <w:rsid w:val="00641AC0"/>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43C"/>
    <w:rsid w:val="00653982"/>
    <w:rsid w:val="0065491F"/>
    <w:rsid w:val="006553BC"/>
    <w:rsid w:val="00655E01"/>
    <w:rsid w:val="006563E8"/>
    <w:rsid w:val="00656BC4"/>
    <w:rsid w:val="00656C5A"/>
    <w:rsid w:val="00657429"/>
    <w:rsid w:val="00657D63"/>
    <w:rsid w:val="00660588"/>
    <w:rsid w:val="00660890"/>
    <w:rsid w:val="00661FC4"/>
    <w:rsid w:val="00662075"/>
    <w:rsid w:val="00662130"/>
    <w:rsid w:val="00663048"/>
    <w:rsid w:val="006638B6"/>
    <w:rsid w:val="00663908"/>
    <w:rsid w:val="00663A99"/>
    <w:rsid w:val="006643C5"/>
    <w:rsid w:val="006648DE"/>
    <w:rsid w:val="006652D4"/>
    <w:rsid w:val="00665487"/>
    <w:rsid w:val="00665531"/>
    <w:rsid w:val="0066578D"/>
    <w:rsid w:val="0066587C"/>
    <w:rsid w:val="00665C17"/>
    <w:rsid w:val="006664CE"/>
    <w:rsid w:val="00666F1E"/>
    <w:rsid w:val="0066750C"/>
    <w:rsid w:val="00670049"/>
    <w:rsid w:val="006703F3"/>
    <w:rsid w:val="00670670"/>
    <w:rsid w:val="006706B2"/>
    <w:rsid w:val="0067099C"/>
    <w:rsid w:val="00670C1A"/>
    <w:rsid w:val="00671C14"/>
    <w:rsid w:val="0067229F"/>
    <w:rsid w:val="0067275F"/>
    <w:rsid w:val="00672882"/>
    <w:rsid w:val="0067295C"/>
    <w:rsid w:val="00672C53"/>
    <w:rsid w:val="0067325B"/>
    <w:rsid w:val="0067326E"/>
    <w:rsid w:val="00673699"/>
    <w:rsid w:val="006736B2"/>
    <w:rsid w:val="00673876"/>
    <w:rsid w:val="006739B5"/>
    <w:rsid w:val="0067454E"/>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31D"/>
    <w:rsid w:val="006818E3"/>
    <w:rsid w:val="00681DB0"/>
    <w:rsid w:val="0068215E"/>
    <w:rsid w:val="00682A27"/>
    <w:rsid w:val="00682F15"/>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534"/>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D00"/>
    <w:rsid w:val="006920BA"/>
    <w:rsid w:val="006921EC"/>
    <w:rsid w:val="006926BE"/>
    <w:rsid w:val="0069282A"/>
    <w:rsid w:val="00692A1C"/>
    <w:rsid w:val="00692AA9"/>
    <w:rsid w:val="00693295"/>
    <w:rsid w:val="0069349D"/>
    <w:rsid w:val="00693576"/>
    <w:rsid w:val="006935D7"/>
    <w:rsid w:val="0069394D"/>
    <w:rsid w:val="006939B9"/>
    <w:rsid w:val="0069481D"/>
    <w:rsid w:val="0069587E"/>
    <w:rsid w:val="00695AFA"/>
    <w:rsid w:val="00696168"/>
    <w:rsid w:val="0069648C"/>
    <w:rsid w:val="00696FF6"/>
    <w:rsid w:val="00697227"/>
    <w:rsid w:val="00697492"/>
    <w:rsid w:val="0069769F"/>
    <w:rsid w:val="006979D4"/>
    <w:rsid w:val="006A0116"/>
    <w:rsid w:val="006A0F6C"/>
    <w:rsid w:val="006A12A9"/>
    <w:rsid w:val="006A13BE"/>
    <w:rsid w:val="006A15BF"/>
    <w:rsid w:val="006A17D0"/>
    <w:rsid w:val="006A1B34"/>
    <w:rsid w:val="006A20D1"/>
    <w:rsid w:val="006A22B3"/>
    <w:rsid w:val="006A3802"/>
    <w:rsid w:val="006A3E83"/>
    <w:rsid w:val="006A446C"/>
    <w:rsid w:val="006A5ABE"/>
    <w:rsid w:val="006A5FD8"/>
    <w:rsid w:val="006A68AE"/>
    <w:rsid w:val="006A6E49"/>
    <w:rsid w:val="006A70BD"/>
    <w:rsid w:val="006A7821"/>
    <w:rsid w:val="006A7844"/>
    <w:rsid w:val="006A7DA7"/>
    <w:rsid w:val="006B035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2B67"/>
    <w:rsid w:val="006C3931"/>
    <w:rsid w:val="006C459E"/>
    <w:rsid w:val="006C501A"/>
    <w:rsid w:val="006C5020"/>
    <w:rsid w:val="006C502F"/>
    <w:rsid w:val="006C52A2"/>
    <w:rsid w:val="006C5623"/>
    <w:rsid w:val="006C58B2"/>
    <w:rsid w:val="006C5DF4"/>
    <w:rsid w:val="006C6B22"/>
    <w:rsid w:val="006C6B77"/>
    <w:rsid w:val="006C76F4"/>
    <w:rsid w:val="006C796E"/>
    <w:rsid w:val="006C7CE2"/>
    <w:rsid w:val="006D0164"/>
    <w:rsid w:val="006D0B60"/>
    <w:rsid w:val="006D151C"/>
    <w:rsid w:val="006D1887"/>
    <w:rsid w:val="006D25BB"/>
    <w:rsid w:val="006D28BC"/>
    <w:rsid w:val="006D2DB5"/>
    <w:rsid w:val="006D2FC2"/>
    <w:rsid w:val="006D3282"/>
    <w:rsid w:val="006D357C"/>
    <w:rsid w:val="006D367A"/>
    <w:rsid w:val="006D3C47"/>
    <w:rsid w:val="006D3C58"/>
    <w:rsid w:val="006D3CDC"/>
    <w:rsid w:val="006D3FF7"/>
    <w:rsid w:val="006D40F2"/>
    <w:rsid w:val="006D4111"/>
    <w:rsid w:val="006D425C"/>
    <w:rsid w:val="006D470F"/>
    <w:rsid w:val="006D4B09"/>
    <w:rsid w:val="006D5451"/>
    <w:rsid w:val="006D54F1"/>
    <w:rsid w:val="006D560C"/>
    <w:rsid w:val="006D5963"/>
    <w:rsid w:val="006D5996"/>
    <w:rsid w:val="006D6ABB"/>
    <w:rsid w:val="006D6E70"/>
    <w:rsid w:val="006D6EA7"/>
    <w:rsid w:val="006D6FC6"/>
    <w:rsid w:val="006D7534"/>
    <w:rsid w:val="006D75AC"/>
    <w:rsid w:val="006D7A2A"/>
    <w:rsid w:val="006D7B98"/>
    <w:rsid w:val="006E014D"/>
    <w:rsid w:val="006E018C"/>
    <w:rsid w:val="006E0294"/>
    <w:rsid w:val="006E0913"/>
    <w:rsid w:val="006E0D8A"/>
    <w:rsid w:val="006E0FD1"/>
    <w:rsid w:val="006E14B5"/>
    <w:rsid w:val="006E1F0F"/>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EDA"/>
    <w:rsid w:val="006E7FD6"/>
    <w:rsid w:val="006F0557"/>
    <w:rsid w:val="006F079D"/>
    <w:rsid w:val="006F0A93"/>
    <w:rsid w:val="006F1017"/>
    <w:rsid w:val="006F1B33"/>
    <w:rsid w:val="006F1DC9"/>
    <w:rsid w:val="006F2239"/>
    <w:rsid w:val="006F2DAA"/>
    <w:rsid w:val="006F3449"/>
    <w:rsid w:val="006F369A"/>
    <w:rsid w:val="006F4178"/>
    <w:rsid w:val="006F4413"/>
    <w:rsid w:val="006F4C96"/>
    <w:rsid w:val="006F5186"/>
    <w:rsid w:val="006F643D"/>
    <w:rsid w:val="006F6CDB"/>
    <w:rsid w:val="006F703D"/>
    <w:rsid w:val="006F7451"/>
    <w:rsid w:val="006F77C8"/>
    <w:rsid w:val="006F784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7528"/>
    <w:rsid w:val="007077B9"/>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86B"/>
    <w:rsid w:val="00721C56"/>
    <w:rsid w:val="00721D70"/>
    <w:rsid w:val="00722F52"/>
    <w:rsid w:val="00723020"/>
    <w:rsid w:val="00723896"/>
    <w:rsid w:val="00723945"/>
    <w:rsid w:val="00723A5D"/>
    <w:rsid w:val="00724480"/>
    <w:rsid w:val="0072457D"/>
    <w:rsid w:val="00725005"/>
    <w:rsid w:val="007252E8"/>
    <w:rsid w:val="00725668"/>
    <w:rsid w:val="00726309"/>
    <w:rsid w:val="007268EF"/>
    <w:rsid w:val="00726964"/>
    <w:rsid w:val="00727538"/>
    <w:rsid w:val="00727812"/>
    <w:rsid w:val="007279D1"/>
    <w:rsid w:val="007279D9"/>
    <w:rsid w:val="00727B35"/>
    <w:rsid w:val="00727B81"/>
    <w:rsid w:val="00727BAB"/>
    <w:rsid w:val="00727D89"/>
    <w:rsid w:val="00727F64"/>
    <w:rsid w:val="0073023E"/>
    <w:rsid w:val="00730386"/>
    <w:rsid w:val="0073041B"/>
    <w:rsid w:val="00730E71"/>
    <w:rsid w:val="0073146F"/>
    <w:rsid w:val="00731E1A"/>
    <w:rsid w:val="00731FCF"/>
    <w:rsid w:val="007322FB"/>
    <w:rsid w:val="0073280D"/>
    <w:rsid w:val="00733685"/>
    <w:rsid w:val="00733826"/>
    <w:rsid w:val="00733C04"/>
    <w:rsid w:val="007342F8"/>
    <w:rsid w:val="0073441B"/>
    <w:rsid w:val="00734760"/>
    <w:rsid w:val="00734BAA"/>
    <w:rsid w:val="00735447"/>
    <w:rsid w:val="007356D3"/>
    <w:rsid w:val="0073586C"/>
    <w:rsid w:val="007359C1"/>
    <w:rsid w:val="00736697"/>
    <w:rsid w:val="0073675A"/>
    <w:rsid w:val="00736CE8"/>
    <w:rsid w:val="00736E2B"/>
    <w:rsid w:val="007373F3"/>
    <w:rsid w:val="00737900"/>
    <w:rsid w:val="00740849"/>
    <w:rsid w:val="00740CE8"/>
    <w:rsid w:val="00741716"/>
    <w:rsid w:val="00741B29"/>
    <w:rsid w:val="00741BCF"/>
    <w:rsid w:val="00742718"/>
    <w:rsid w:val="00742E44"/>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0E5"/>
    <w:rsid w:val="0076618D"/>
    <w:rsid w:val="0076625C"/>
    <w:rsid w:val="00766294"/>
    <w:rsid w:val="00766815"/>
    <w:rsid w:val="00766900"/>
    <w:rsid w:val="0076694B"/>
    <w:rsid w:val="00766A73"/>
    <w:rsid w:val="0076788B"/>
    <w:rsid w:val="00767E8A"/>
    <w:rsid w:val="00770795"/>
    <w:rsid w:val="007707E9"/>
    <w:rsid w:val="007707F3"/>
    <w:rsid w:val="00771061"/>
    <w:rsid w:val="007712F5"/>
    <w:rsid w:val="007713CE"/>
    <w:rsid w:val="00771620"/>
    <w:rsid w:val="0077189E"/>
    <w:rsid w:val="00771913"/>
    <w:rsid w:val="00771C59"/>
    <w:rsid w:val="00771C7E"/>
    <w:rsid w:val="00771D8A"/>
    <w:rsid w:val="00772351"/>
    <w:rsid w:val="0077370C"/>
    <w:rsid w:val="007739BB"/>
    <w:rsid w:val="00773B29"/>
    <w:rsid w:val="00773DD8"/>
    <w:rsid w:val="007743B9"/>
    <w:rsid w:val="00775090"/>
    <w:rsid w:val="00775A90"/>
    <w:rsid w:val="00775A99"/>
    <w:rsid w:val="00775BBC"/>
    <w:rsid w:val="00775CDE"/>
    <w:rsid w:val="00775D54"/>
    <w:rsid w:val="00776756"/>
    <w:rsid w:val="007769C9"/>
    <w:rsid w:val="00776A3E"/>
    <w:rsid w:val="00776EBF"/>
    <w:rsid w:val="0077751C"/>
    <w:rsid w:val="0077780D"/>
    <w:rsid w:val="00777C39"/>
    <w:rsid w:val="0078032F"/>
    <w:rsid w:val="00780CFB"/>
    <w:rsid w:val="00780E2F"/>
    <w:rsid w:val="007815EC"/>
    <w:rsid w:val="00781820"/>
    <w:rsid w:val="0078197E"/>
    <w:rsid w:val="007832B4"/>
    <w:rsid w:val="00783890"/>
    <w:rsid w:val="00783C2B"/>
    <w:rsid w:val="00784A85"/>
    <w:rsid w:val="007852ED"/>
    <w:rsid w:val="00785317"/>
    <w:rsid w:val="00785685"/>
    <w:rsid w:val="00785E3C"/>
    <w:rsid w:val="00786E20"/>
    <w:rsid w:val="00786F4B"/>
    <w:rsid w:val="007876ED"/>
    <w:rsid w:val="00787935"/>
    <w:rsid w:val="00787A8C"/>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88E"/>
    <w:rsid w:val="00796D8E"/>
    <w:rsid w:val="00796EE4"/>
    <w:rsid w:val="00797095"/>
    <w:rsid w:val="0079738E"/>
    <w:rsid w:val="00797548"/>
    <w:rsid w:val="007978D0"/>
    <w:rsid w:val="007A0523"/>
    <w:rsid w:val="007A05CC"/>
    <w:rsid w:val="007A080D"/>
    <w:rsid w:val="007A0B71"/>
    <w:rsid w:val="007A0BF8"/>
    <w:rsid w:val="007A0F99"/>
    <w:rsid w:val="007A176D"/>
    <w:rsid w:val="007A2168"/>
    <w:rsid w:val="007A21EC"/>
    <w:rsid w:val="007A250E"/>
    <w:rsid w:val="007A27A8"/>
    <w:rsid w:val="007A2835"/>
    <w:rsid w:val="007A38C8"/>
    <w:rsid w:val="007A3E45"/>
    <w:rsid w:val="007A4637"/>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C0"/>
    <w:rsid w:val="007B0DBD"/>
    <w:rsid w:val="007B1689"/>
    <w:rsid w:val="007B17A1"/>
    <w:rsid w:val="007B18F5"/>
    <w:rsid w:val="007B2524"/>
    <w:rsid w:val="007B2862"/>
    <w:rsid w:val="007B3094"/>
    <w:rsid w:val="007B330E"/>
    <w:rsid w:val="007B38F5"/>
    <w:rsid w:val="007B4493"/>
    <w:rsid w:val="007B4F39"/>
    <w:rsid w:val="007B5802"/>
    <w:rsid w:val="007B595D"/>
    <w:rsid w:val="007B64AE"/>
    <w:rsid w:val="007B64C7"/>
    <w:rsid w:val="007B6ECD"/>
    <w:rsid w:val="007B6FD6"/>
    <w:rsid w:val="007B7C06"/>
    <w:rsid w:val="007B7CFE"/>
    <w:rsid w:val="007C011C"/>
    <w:rsid w:val="007C0981"/>
    <w:rsid w:val="007C0C05"/>
    <w:rsid w:val="007C1310"/>
    <w:rsid w:val="007C13A0"/>
    <w:rsid w:val="007C1639"/>
    <w:rsid w:val="007C1F51"/>
    <w:rsid w:val="007C2423"/>
    <w:rsid w:val="007C2D32"/>
    <w:rsid w:val="007C2F64"/>
    <w:rsid w:val="007C34B9"/>
    <w:rsid w:val="007C38A7"/>
    <w:rsid w:val="007C3C5C"/>
    <w:rsid w:val="007C48E5"/>
    <w:rsid w:val="007C4C03"/>
    <w:rsid w:val="007C4CDA"/>
    <w:rsid w:val="007C5070"/>
    <w:rsid w:val="007C55D3"/>
    <w:rsid w:val="007C610B"/>
    <w:rsid w:val="007C6577"/>
    <w:rsid w:val="007C6A1E"/>
    <w:rsid w:val="007C6DA1"/>
    <w:rsid w:val="007C6F21"/>
    <w:rsid w:val="007C713C"/>
    <w:rsid w:val="007C71D9"/>
    <w:rsid w:val="007C7822"/>
    <w:rsid w:val="007C7CB0"/>
    <w:rsid w:val="007D04B5"/>
    <w:rsid w:val="007D05CD"/>
    <w:rsid w:val="007D05EE"/>
    <w:rsid w:val="007D122B"/>
    <w:rsid w:val="007D146D"/>
    <w:rsid w:val="007D18E6"/>
    <w:rsid w:val="007D1A73"/>
    <w:rsid w:val="007D1B2A"/>
    <w:rsid w:val="007D1C62"/>
    <w:rsid w:val="007D1C75"/>
    <w:rsid w:val="007D1F89"/>
    <w:rsid w:val="007D1FCE"/>
    <w:rsid w:val="007D323B"/>
    <w:rsid w:val="007D34FD"/>
    <w:rsid w:val="007D39C6"/>
    <w:rsid w:val="007D3ECF"/>
    <w:rsid w:val="007D3FA8"/>
    <w:rsid w:val="007D47ED"/>
    <w:rsid w:val="007D5097"/>
    <w:rsid w:val="007D5235"/>
    <w:rsid w:val="007D545A"/>
    <w:rsid w:val="007D566B"/>
    <w:rsid w:val="007D5BC3"/>
    <w:rsid w:val="007D62F0"/>
    <w:rsid w:val="007D6A55"/>
    <w:rsid w:val="007D6C0F"/>
    <w:rsid w:val="007D7104"/>
    <w:rsid w:val="007D7BD1"/>
    <w:rsid w:val="007D7EBA"/>
    <w:rsid w:val="007E0386"/>
    <w:rsid w:val="007E0758"/>
    <w:rsid w:val="007E0DA5"/>
    <w:rsid w:val="007E112F"/>
    <w:rsid w:val="007E1694"/>
    <w:rsid w:val="007E1BBB"/>
    <w:rsid w:val="007E1E0B"/>
    <w:rsid w:val="007E2998"/>
    <w:rsid w:val="007E2A54"/>
    <w:rsid w:val="007E30D6"/>
    <w:rsid w:val="007E3112"/>
    <w:rsid w:val="007E4204"/>
    <w:rsid w:val="007E4443"/>
    <w:rsid w:val="007E4AB3"/>
    <w:rsid w:val="007E5653"/>
    <w:rsid w:val="007E5822"/>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2914"/>
    <w:rsid w:val="007F2A26"/>
    <w:rsid w:val="007F2D76"/>
    <w:rsid w:val="007F34F4"/>
    <w:rsid w:val="007F376C"/>
    <w:rsid w:val="007F3DA9"/>
    <w:rsid w:val="007F40C7"/>
    <w:rsid w:val="007F4ABF"/>
    <w:rsid w:val="007F4F8E"/>
    <w:rsid w:val="007F504C"/>
    <w:rsid w:val="007F5147"/>
    <w:rsid w:val="007F5241"/>
    <w:rsid w:val="007F575B"/>
    <w:rsid w:val="007F631A"/>
    <w:rsid w:val="007F63A2"/>
    <w:rsid w:val="007F666C"/>
    <w:rsid w:val="007F6EF8"/>
    <w:rsid w:val="007F72AD"/>
    <w:rsid w:val="007F73C7"/>
    <w:rsid w:val="007F7693"/>
    <w:rsid w:val="00800526"/>
    <w:rsid w:val="00800B34"/>
    <w:rsid w:val="00800FF3"/>
    <w:rsid w:val="00801835"/>
    <w:rsid w:val="00801A6E"/>
    <w:rsid w:val="0080215F"/>
    <w:rsid w:val="008027C5"/>
    <w:rsid w:val="00802A77"/>
    <w:rsid w:val="00803036"/>
    <w:rsid w:val="008034EA"/>
    <w:rsid w:val="00803631"/>
    <w:rsid w:val="00803794"/>
    <w:rsid w:val="008038C7"/>
    <w:rsid w:val="00803ADF"/>
    <w:rsid w:val="008045EB"/>
    <w:rsid w:val="00804606"/>
    <w:rsid w:val="00804739"/>
    <w:rsid w:val="00804826"/>
    <w:rsid w:val="00804E70"/>
    <w:rsid w:val="00805A1B"/>
    <w:rsid w:val="0080632A"/>
    <w:rsid w:val="0080712B"/>
    <w:rsid w:val="00807371"/>
    <w:rsid w:val="00807773"/>
    <w:rsid w:val="008077B3"/>
    <w:rsid w:val="00807B50"/>
    <w:rsid w:val="00810140"/>
    <w:rsid w:val="00810830"/>
    <w:rsid w:val="00810D4B"/>
    <w:rsid w:val="0081149E"/>
    <w:rsid w:val="0081194C"/>
    <w:rsid w:val="00811F66"/>
    <w:rsid w:val="00811F8B"/>
    <w:rsid w:val="00812301"/>
    <w:rsid w:val="00812B96"/>
    <w:rsid w:val="008132BF"/>
    <w:rsid w:val="0081336C"/>
    <w:rsid w:val="0081382D"/>
    <w:rsid w:val="00813D5F"/>
    <w:rsid w:val="00814149"/>
    <w:rsid w:val="008141A6"/>
    <w:rsid w:val="00814EA3"/>
    <w:rsid w:val="008159A2"/>
    <w:rsid w:val="0081626F"/>
    <w:rsid w:val="008164F9"/>
    <w:rsid w:val="0081661D"/>
    <w:rsid w:val="00817206"/>
    <w:rsid w:val="00817419"/>
    <w:rsid w:val="0081772B"/>
    <w:rsid w:val="00817C67"/>
    <w:rsid w:val="0082044A"/>
    <w:rsid w:val="00820764"/>
    <w:rsid w:val="0082099A"/>
    <w:rsid w:val="00820D5D"/>
    <w:rsid w:val="00820FE6"/>
    <w:rsid w:val="0082159F"/>
    <w:rsid w:val="00821C77"/>
    <w:rsid w:val="00821F19"/>
    <w:rsid w:val="008221CE"/>
    <w:rsid w:val="008222A4"/>
    <w:rsid w:val="00822DC3"/>
    <w:rsid w:val="00822E8F"/>
    <w:rsid w:val="00823384"/>
    <w:rsid w:val="0082364C"/>
    <w:rsid w:val="00823D2E"/>
    <w:rsid w:val="008240AB"/>
    <w:rsid w:val="00824280"/>
    <w:rsid w:val="00824393"/>
    <w:rsid w:val="00824638"/>
    <w:rsid w:val="0082493E"/>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1575"/>
    <w:rsid w:val="0083157F"/>
    <w:rsid w:val="0083158F"/>
    <w:rsid w:val="00831742"/>
    <w:rsid w:val="00831840"/>
    <w:rsid w:val="00831D9E"/>
    <w:rsid w:val="00831F4F"/>
    <w:rsid w:val="008323F5"/>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37C6D"/>
    <w:rsid w:val="00840AE6"/>
    <w:rsid w:val="00840FE1"/>
    <w:rsid w:val="00841734"/>
    <w:rsid w:val="0084184A"/>
    <w:rsid w:val="00841862"/>
    <w:rsid w:val="008418E2"/>
    <w:rsid w:val="008418F1"/>
    <w:rsid w:val="0084290D"/>
    <w:rsid w:val="008429F4"/>
    <w:rsid w:val="00842C3E"/>
    <w:rsid w:val="00842CA1"/>
    <w:rsid w:val="00842DA7"/>
    <w:rsid w:val="00844286"/>
    <w:rsid w:val="00844841"/>
    <w:rsid w:val="00844A06"/>
    <w:rsid w:val="00844F6D"/>
    <w:rsid w:val="00845022"/>
    <w:rsid w:val="0084593C"/>
    <w:rsid w:val="00845E60"/>
    <w:rsid w:val="00846312"/>
    <w:rsid w:val="00846B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7FF"/>
    <w:rsid w:val="00862993"/>
    <w:rsid w:val="00863F65"/>
    <w:rsid w:val="00864995"/>
    <w:rsid w:val="00864ACE"/>
    <w:rsid w:val="0086544A"/>
    <w:rsid w:val="0086544C"/>
    <w:rsid w:val="00866211"/>
    <w:rsid w:val="0086655A"/>
    <w:rsid w:val="00866608"/>
    <w:rsid w:val="008669E9"/>
    <w:rsid w:val="00866F6E"/>
    <w:rsid w:val="008671C7"/>
    <w:rsid w:val="00867777"/>
    <w:rsid w:val="00867D75"/>
    <w:rsid w:val="00867E2E"/>
    <w:rsid w:val="008703B6"/>
    <w:rsid w:val="00871358"/>
    <w:rsid w:val="008717A2"/>
    <w:rsid w:val="00871FA3"/>
    <w:rsid w:val="00872579"/>
    <w:rsid w:val="00873331"/>
    <w:rsid w:val="008734A8"/>
    <w:rsid w:val="00873F5B"/>
    <w:rsid w:val="00874806"/>
    <w:rsid w:val="00875323"/>
    <w:rsid w:val="00875B0B"/>
    <w:rsid w:val="00875C9D"/>
    <w:rsid w:val="00876369"/>
    <w:rsid w:val="008765BF"/>
    <w:rsid w:val="0087661C"/>
    <w:rsid w:val="00876C4A"/>
    <w:rsid w:val="00876F43"/>
    <w:rsid w:val="00877143"/>
    <w:rsid w:val="008773A6"/>
    <w:rsid w:val="00877872"/>
    <w:rsid w:val="00877CC4"/>
    <w:rsid w:val="008809E6"/>
    <w:rsid w:val="00880A3E"/>
    <w:rsid w:val="00880FDF"/>
    <w:rsid w:val="008811EC"/>
    <w:rsid w:val="00881DDA"/>
    <w:rsid w:val="0088265B"/>
    <w:rsid w:val="00882870"/>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7D"/>
    <w:rsid w:val="008910F4"/>
    <w:rsid w:val="0089147B"/>
    <w:rsid w:val="008914B0"/>
    <w:rsid w:val="008918E5"/>
    <w:rsid w:val="00891B15"/>
    <w:rsid w:val="008925B4"/>
    <w:rsid w:val="00892E9E"/>
    <w:rsid w:val="00892EC2"/>
    <w:rsid w:val="00893A62"/>
    <w:rsid w:val="00893D62"/>
    <w:rsid w:val="0089407D"/>
    <w:rsid w:val="008940A3"/>
    <w:rsid w:val="00894307"/>
    <w:rsid w:val="0089519F"/>
    <w:rsid w:val="008956BF"/>
    <w:rsid w:val="008958FE"/>
    <w:rsid w:val="00895961"/>
    <w:rsid w:val="00895B10"/>
    <w:rsid w:val="00895BD7"/>
    <w:rsid w:val="00895C71"/>
    <w:rsid w:val="00896329"/>
    <w:rsid w:val="0089718F"/>
    <w:rsid w:val="0089766A"/>
    <w:rsid w:val="00897CFE"/>
    <w:rsid w:val="008A0EED"/>
    <w:rsid w:val="008A121F"/>
    <w:rsid w:val="008A193F"/>
    <w:rsid w:val="008A1E6D"/>
    <w:rsid w:val="008A1EF2"/>
    <w:rsid w:val="008A1FA8"/>
    <w:rsid w:val="008A218E"/>
    <w:rsid w:val="008A310B"/>
    <w:rsid w:val="008A36F7"/>
    <w:rsid w:val="008A3897"/>
    <w:rsid w:val="008A3B9F"/>
    <w:rsid w:val="008A3CA4"/>
    <w:rsid w:val="008A3F7E"/>
    <w:rsid w:val="008A47B1"/>
    <w:rsid w:val="008A47B2"/>
    <w:rsid w:val="008A5C95"/>
    <w:rsid w:val="008A6395"/>
    <w:rsid w:val="008A66F8"/>
    <w:rsid w:val="008A6C33"/>
    <w:rsid w:val="008A7621"/>
    <w:rsid w:val="008A790B"/>
    <w:rsid w:val="008A79B6"/>
    <w:rsid w:val="008B11CC"/>
    <w:rsid w:val="008B1530"/>
    <w:rsid w:val="008B1B6A"/>
    <w:rsid w:val="008B2A7D"/>
    <w:rsid w:val="008B2E60"/>
    <w:rsid w:val="008B3774"/>
    <w:rsid w:val="008B3F7B"/>
    <w:rsid w:val="008B424D"/>
    <w:rsid w:val="008B4C8D"/>
    <w:rsid w:val="008B5025"/>
    <w:rsid w:val="008B53A3"/>
    <w:rsid w:val="008B5B2F"/>
    <w:rsid w:val="008B6010"/>
    <w:rsid w:val="008B605C"/>
    <w:rsid w:val="008B637A"/>
    <w:rsid w:val="008B65D0"/>
    <w:rsid w:val="008B67DB"/>
    <w:rsid w:val="008B68C4"/>
    <w:rsid w:val="008B6BA2"/>
    <w:rsid w:val="008B6C35"/>
    <w:rsid w:val="008B765F"/>
    <w:rsid w:val="008B7A5F"/>
    <w:rsid w:val="008C065A"/>
    <w:rsid w:val="008C0803"/>
    <w:rsid w:val="008C0895"/>
    <w:rsid w:val="008C0AED"/>
    <w:rsid w:val="008C11DA"/>
    <w:rsid w:val="008C13AA"/>
    <w:rsid w:val="008C1C7F"/>
    <w:rsid w:val="008C1EE0"/>
    <w:rsid w:val="008C21A7"/>
    <w:rsid w:val="008C2984"/>
    <w:rsid w:val="008C2B63"/>
    <w:rsid w:val="008C2CCA"/>
    <w:rsid w:val="008C385B"/>
    <w:rsid w:val="008C3D64"/>
    <w:rsid w:val="008C5193"/>
    <w:rsid w:val="008C546F"/>
    <w:rsid w:val="008C59CA"/>
    <w:rsid w:val="008C6DB1"/>
    <w:rsid w:val="008C6E89"/>
    <w:rsid w:val="008C71D5"/>
    <w:rsid w:val="008C7386"/>
    <w:rsid w:val="008D033A"/>
    <w:rsid w:val="008D0CFC"/>
    <w:rsid w:val="008D0D5A"/>
    <w:rsid w:val="008D114D"/>
    <w:rsid w:val="008D17D6"/>
    <w:rsid w:val="008D1AE1"/>
    <w:rsid w:val="008D1FE7"/>
    <w:rsid w:val="008D20D1"/>
    <w:rsid w:val="008D2242"/>
    <w:rsid w:val="008D244F"/>
    <w:rsid w:val="008D2A3A"/>
    <w:rsid w:val="008D2C56"/>
    <w:rsid w:val="008D30F7"/>
    <w:rsid w:val="008D3132"/>
    <w:rsid w:val="008D32B2"/>
    <w:rsid w:val="008D32EF"/>
    <w:rsid w:val="008D3BE0"/>
    <w:rsid w:val="008D4764"/>
    <w:rsid w:val="008D4777"/>
    <w:rsid w:val="008D4C33"/>
    <w:rsid w:val="008D5FC2"/>
    <w:rsid w:val="008D630A"/>
    <w:rsid w:val="008D6371"/>
    <w:rsid w:val="008D638F"/>
    <w:rsid w:val="008D68A8"/>
    <w:rsid w:val="008D6B5A"/>
    <w:rsid w:val="008D6C79"/>
    <w:rsid w:val="008D6D80"/>
    <w:rsid w:val="008D74B9"/>
    <w:rsid w:val="008E0C9F"/>
    <w:rsid w:val="008E18AB"/>
    <w:rsid w:val="008E1CBA"/>
    <w:rsid w:val="008E2329"/>
    <w:rsid w:val="008E26BF"/>
    <w:rsid w:val="008E389B"/>
    <w:rsid w:val="008E3941"/>
    <w:rsid w:val="008E3F48"/>
    <w:rsid w:val="008E50F3"/>
    <w:rsid w:val="008E50F4"/>
    <w:rsid w:val="008E521B"/>
    <w:rsid w:val="008E5F8E"/>
    <w:rsid w:val="008E627E"/>
    <w:rsid w:val="008E6364"/>
    <w:rsid w:val="008E6641"/>
    <w:rsid w:val="008E668F"/>
    <w:rsid w:val="008E6BA2"/>
    <w:rsid w:val="008E6DAA"/>
    <w:rsid w:val="008E6EB5"/>
    <w:rsid w:val="008E70FC"/>
    <w:rsid w:val="008E7888"/>
    <w:rsid w:val="008E7A50"/>
    <w:rsid w:val="008F065B"/>
    <w:rsid w:val="008F0FFD"/>
    <w:rsid w:val="008F1461"/>
    <w:rsid w:val="008F14DB"/>
    <w:rsid w:val="008F1B35"/>
    <w:rsid w:val="008F2013"/>
    <w:rsid w:val="008F2B91"/>
    <w:rsid w:val="008F2BBA"/>
    <w:rsid w:val="008F2DA6"/>
    <w:rsid w:val="008F3DFC"/>
    <w:rsid w:val="008F42C0"/>
    <w:rsid w:val="008F5846"/>
    <w:rsid w:val="008F5E43"/>
    <w:rsid w:val="008F5F76"/>
    <w:rsid w:val="008F6012"/>
    <w:rsid w:val="008F6508"/>
    <w:rsid w:val="008F658A"/>
    <w:rsid w:val="008F6A53"/>
    <w:rsid w:val="008F7263"/>
    <w:rsid w:val="008F7999"/>
    <w:rsid w:val="008F7D65"/>
    <w:rsid w:val="008F7DB1"/>
    <w:rsid w:val="009001CD"/>
    <w:rsid w:val="0090062C"/>
    <w:rsid w:val="00901170"/>
    <w:rsid w:val="00901310"/>
    <w:rsid w:val="0090145F"/>
    <w:rsid w:val="00901605"/>
    <w:rsid w:val="00901685"/>
    <w:rsid w:val="00901AC0"/>
    <w:rsid w:val="00901DB4"/>
    <w:rsid w:val="0090219B"/>
    <w:rsid w:val="00902283"/>
    <w:rsid w:val="00902501"/>
    <w:rsid w:val="00902696"/>
    <w:rsid w:val="00903452"/>
    <w:rsid w:val="00903988"/>
    <w:rsid w:val="00903C27"/>
    <w:rsid w:val="009044DE"/>
    <w:rsid w:val="00904692"/>
    <w:rsid w:val="0090489E"/>
    <w:rsid w:val="00904EB9"/>
    <w:rsid w:val="00905857"/>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E59"/>
    <w:rsid w:val="00914080"/>
    <w:rsid w:val="00914FC9"/>
    <w:rsid w:val="009152A9"/>
    <w:rsid w:val="00915B83"/>
    <w:rsid w:val="00915C3D"/>
    <w:rsid w:val="00915F3E"/>
    <w:rsid w:val="0091610F"/>
    <w:rsid w:val="0091643F"/>
    <w:rsid w:val="00916469"/>
    <w:rsid w:val="009167BB"/>
    <w:rsid w:val="00916CCF"/>
    <w:rsid w:val="00917511"/>
    <w:rsid w:val="00917CB8"/>
    <w:rsid w:val="00917F37"/>
    <w:rsid w:val="00920163"/>
    <w:rsid w:val="00920AD3"/>
    <w:rsid w:val="00920BE4"/>
    <w:rsid w:val="00920F0F"/>
    <w:rsid w:val="00921275"/>
    <w:rsid w:val="00921A6F"/>
    <w:rsid w:val="00921C7A"/>
    <w:rsid w:val="00921E20"/>
    <w:rsid w:val="00921FE8"/>
    <w:rsid w:val="0092236C"/>
    <w:rsid w:val="00922440"/>
    <w:rsid w:val="009225A3"/>
    <w:rsid w:val="009226E1"/>
    <w:rsid w:val="00922740"/>
    <w:rsid w:val="0092281E"/>
    <w:rsid w:val="00922BEC"/>
    <w:rsid w:val="00922BFB"/>
    <w:rsid w:val="00922EF2"/>
    <w:rsid w:val="00924516"/>
    <w:rsid w:val="0092452D"/>
    <w:rsid w:val="00924A74"/>
    <w:rsid w:val="00924DA2"/>
    <w:rsid w:val="00924E2A"/>
    <w:rsid w:val="009251F4"/>
    <w:rsid w:val="009255C6"/>
    <w:rsid w:val="00925663"/>
    <w:rsid w:val="0092637F"/>
    <w:rsid w:val="00927775"/>
    <w:rsid w:val="00927F2B"/>
    <w:rsid w:val="00930285"/>
    <w:rsid w:val="009302A3"/>
    <w:rsid w:val="0093133C"/>
    <w:rsid w:val="00931761"/>
    <w:rsid w:val="00931C80"/>
    <w:rsid w:val="00931F2F"/>
    <w:rsid w:val="00932053"/>
    <w:rsid w:val="00932304"/>
    <w:rsid w:val="0093245D"/>
    <w:rsid w:val="00932503"/>
    <w:rsid w:val="0093270E"/>
    <w:rsid w:val="00932852"/>
    <w:rsid w:val="00932D76"/>
    <w:rsid w:val="00933264"/>
    <w:rsid w:val="00933741"/>
    <w:rsid w:val="00934194"/>
    <w:rsid w:val="00934237"/>
    <w:rsid w:val="00934582"/>
    <w:rsid w:val="00934830"/>
    <w:rsid w:val="009349AC"/>
    <w:rsid w:val="00934AAE"/>
    <w:rsid w:val="00934D28"/>
    <w:rsid w:val="009353E1"/>
    <w:rsid w:val="0093638B"/>
    <w:rsid w:val="00936A74"/>
    <w:rsid w:val="0093738A"/>
    <w:rsid w:val="00937436"/>
    <w:rsid w:val="00937868"/>
    <w:rsid w:val="0094031F"/>
    <w:rsid w:val="0094128D"/>
    <w:rsid w:val="009417CF"/>
    <w:rsid w:val="009418F4"/>
    <w:rsid w:val="009419E3"/>
    <w:rsid w:val="0094202E"/>
    <w:rsid w:val="009428EF"/>
    <w:rsid w:val="0094294E"/>
    <w:rsid w:val="00942F7E"/>
    <w:rsid w:val="00943158"/>
    <w:rsid w:val="009435C6"/>
    <w:rsid w:val="009436EF"/>
    <w:rsid w:val="0094389F"/>
    <w:rsid w:val="009439AA"/>
    <w:rsid w:val="00943D3E"/>
    <w:rsid w:val="00943DDF"/>
    <w:rsid w:val="00944EBF"/>
    <w:rsid w:val="00944F52"/>
    <w:rsid w:val="00945033"/>
    <w:rsid w:val="00945157"/>
    <w:rsid w:val="009467A8"/>
    <w:rsid w:val="009468EC"/>
    <w:rsid w:val="009470D7"/>
    <w:rsid w:val="00947267"/>
    <w:rsid w:val="009475EB"/>
    <w:rsid w:val="00947826"/>
    <w:rsid w:val="00947CEA"/>
    <w:rsid w:val="00947F29"/>
    <w:rsid w:val="00950050"/>
    <w:rsid w:val="00950869"/>
    <w:rsid w:val="00950911"/>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939"/>
    <w:rsid w:val="00961E4F"/>
    <w:rsid w:val="00962018"/>
    <w:rsid w:val="00962489"/>
    <w:rsid w:val="00962626"/>
    <w:rsid w:val="00962763"/>
    <w:rsid w:val="00963463"/>
    <w:rsid w:val="00963733"/>
    <w:rsid w:val="00963A82"/>
    <w:rsid w:val="00963A97"/>
    <w:rsid w:val="00964D6D"/>
    <w:rsid w:val="00964E6F"/>
    <w:rsid w:val="00964EE2"/>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2F43"/>
    <w:rsid w:val="00973208"/>
    <w:rsid w:val="00974155"/>
    <w:rsid w:val="009748E0"/>
    <w:rsid w:val="009748E1"/>
    <w:rsid w:val="00976084"/>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36C9"/>
    <w:rsid w:val="0098436C"/>
    <w:rsid w:val="00984436"/>
    <w:rsid w:val="0098448D"/>
    <w:rsid w:val="0098485A"/>
    <w:rsid w:val="00984C7C"/>
    <w:rsid w:val="00984DFD"/>
    <w:rsid w:val="009851A7"/>
    <w:rsid w:val="00985D9C"/>
    <w:rsid w:val="009860FF"/>
    <w:rsid w:val="00986B7C"/>
    <w:rsid w:val="0098763D"/>
    <w:rsid w:val="00990236"/>
    <w:rsid w:val="00990693"/>
    <w:rsid w:val="009915B2"/>
    <w:rsid w:val="00991CE2"/>
    <w:rsid w:val="00991D09"/>
    <w:rsid w:val="00991D49"/>
    <w:rsid w:val="00991FA5"/>
    <w:rsid w:val="009921A0"/>
    <w:rsid w:val="0099268E"/>
    <w:rsid w:val="00992C35"/>
    <w:rsid w:val="00992F83"/>
    <w:rsid w:val="00994115"/>
    <w:rsid w:val="00994589"/>
    <w:rsid w:val="00994D46"/>
    <w:rsid w:val="00995262"/>
    <w:rsid w:val="009959B3"/>
    <w:rsid w:val="00995DBD"/>
    <w:rsid w:val="00996136"/>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64"/>
    <w:rsid w:val="009A6F98"/>
    <w:rsid w:val="009A735E"/>
    <w:rsid w:val="009A753A"/>
    <w:rsid w:val="009A799C"/>
    <w:rsid w:val="009A7FD1"/>
    <w:rsid w:val="009B0A42"/>
    <w:rsid w:val="009B0BCE"/>
    <w:rsid w:val="009B1B5E"/>
    <w:rsid w:val="009B1F0B"/>
    <w:rsid w:val="009B28C1"/>
    <w:rsid w:val="009B3142"/>
    <w:rsid w:val="009B315B"/>
    <w:rsid w:val="009B3221"/>
    <w:rsid w:val="009B3B68"/>
    <w:rsid w:val="009B3DB6"/>
    <w:rsid w:val="009B3E60"/>
    <w:rsid w:val="009B4456"/>
    <w:rsid w:val="009B447B"/>
    <w:rsid w:val="009B46E5"/>
    <w:rsid w:val="009B4F65"/>
    <w:rsid w:val="009B550D"/>
    <w:rsid w:val="009B5CFC"/>
    <w:rsid w:val="009B6092"/>
    <w:rsid w:val="009B6191"/>
    <w:rsid w:val="009B61E6"/>
    <w:rsid w:val="009B6217"/>
    <w:rsid w:val="009B66F5"/>
    <w:rsid w:val="009B6FFD"/>
    <w:rsid w:val="009B7091"/>
    <w:rsid w:val="009B71EA"/>
    <w:rsid w:val="009B7B23"/>
    <w:rsid w:val="009C08B5"/>
    <w:rsid w:val="009C0C9A"/>
    <w:rsid w:val="009C173D"/>
    <w:rsid w:val="009C1963"/>
    <w:rsid w:val="009C1973"/>
    <w:rsid w:val="009C1CD5"/>
    <w:rsid w:val="009C3165"/>
    <w:rsid w:val="009C3226"/>
    <w:rsid w:val="009C3249"/>
    <w:rsid w:val="009C362C"/>
    <w:rsid w:val="009C3AE8"/>
    <w:rsid w:val="009C3DF6"/>
    <w:rsid w:val="009C3E90"/>
    <w:rsid w:val="009C3EE0"/>
    <w:rsid w:val="009C43B2"/>
    <w:rsid w:val="009C44C1"/>
    <w:rsid w:val="009C4A93"/>
    <w:rsid w:val="009C526E"/>
    <w:rsid w:val="009C5677"/>
    <w:rsid w:val="009C5C18"/>
    <w:rsid w:val="009C613C"/>
    <w:rsid w:val="009C6227"/>
    <w:rsid w:val="009C6436"/>
    <w:rsid w:val="009C68FE"/>
    <w:rsid w:val="009C696B"/>
    <w:rsid w:val="009C7576"/>
    <w:rsid w:val="009C7AB4"/>
    <w:rsid w:val="009C7D3C"/>
    <w:rsid w:val="009C7E88"/>
    <w:rsid w:val="009D0077"/>
    <w:rsid w:val="009D0D56"/>
    <w:rsid w:val="009D1341"/>
    <w:rsid w:val="009D1415"/>
    <w:rsid w:val="009D1499"/>
    <w:rsid w:val="009D1F0E"/>
    <w:rsid w:val="009D2827"/>
    <w:rsid w:val="009D285D"/>
    <w:rsid w:val="009D2C51"/>
    <w:rsid w:val="009D301B"/>
    <w:rsid w:val="009D314D"/>
    <w:rsid w:val="009D3991"/>
    <w:rsid w:val="009D3AE7"/>
    <w:rsid w:val="009D3CB7"/>
    <w:rsid w:val="009D3E4F"/>
    <w:rsid w:val="009D421C"/>
    <w:rsid w:val="009D450C"/>
    <w:rsid w:val="009D45D1"/>
    <w:rsid w:val="009D48ED"/>
    <w:rsid w:val="009D5036"/>
    <w:rsid w:val="009D533A"/>
    <w:rsid w:val="009D5B63"/>
    <w:rsid w:val="009D5D77"/>
    <w:rsid w:val="009D5DFE"/>
    <w:rsid w:val="009D69D6"/>
    <w:rsid w:val="009D6A2C"/>
    <w:rsid w:val="009D6CAF"/>
    <w:rsid w:val="009D6D41"/>
    <w:rsid w:val="009D6E2A"/>
    <w:rsid w:val="009D70E1"/>
    <w:rsid w:val="009D785B"/>
    <w:rsid w:val="009D7934"/>
    <w:rsid w:val="009E0B35"/>
    <w:rsid w:val="009E0FA1"/>
    <w:rsid w:val="009E0FAC"/>
    <w:rsid w:val="009E1270"/>
    <w:rsid w:val="009E1577"/>
    <w:rsid w:val="009E194B"/>
    <w:rsid w:val="009E1E29"/>
    <w:rsid w:val="009E1F05"/>
    <w:rsid w:val="009E2ADC"/>
    <w:rsid w:val="009E32BD"/>
    <w:rsid w:val="009E3633"/>
    <w:rsid w:val="009E422C"/>
    <w:rsid w:val="009E43D7"/>
    <w:rsid w:val="009E49B8"/>
    <w:rsid w:val="009E4BEE"/>
    <w:rsid w:val="009E4D64"/>
    <w:rsid w:val="009E4DD3"/>
    <w:rsid w:val="009E4E5F"/>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0F50"/>
    <w:rsid w:val="009F13B2"/>
    <w:rsid w:val="009F1446"/>
    <w:rsid w:val="009F1E4D"/>
    <w:rsid w:val="009F1EFB"/>
    <w:rsid w:val="009F22ED"/>
    <w:rsid w:val="009F23D7"/>
    <w:rsid w:val="009F328C"/>
    <w:rsid w:val="009F349E"/>
    <w:rsid w:val="009F3777"/>
    <w:rsid w:val="009F3B5E"/>
    <w:rsid w:val="009F3D22"/>
    <w:rsid w:val="009F4E71"/>
    <w:rsid w:val="009F4F65"/>
    <w:rsid w:val="009F522E"/>
    <w:rsid w:val="009F5846"/>
    <w:rsid w:val="009F5850"/>
    <w:rsid w:val="009F65A6"/>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9CC"/>
    <w:rsid w:val="00A02B1E"/>
    <w:rsid w:val="00A02CE1"/>
    <w:rsid w:val="00A02F50"/>
    <w:rsid w:val="00A0302F"/>
    <w:rsid w:val="00A031C1"/>
    <w:rsid w:val="00A0326E"/>
    <w:rsid w:val="00A0330E"/>
    <w:rsid w:val="00A0371F"/>
    <w:rsid w:val="00A03B98"/>
    <w:rsid w:val="00A03D3D"/>
    <w:rsid w:val="00A03F42"/>
    <w:rsid w:val="00A04538"/>
    <w:rsid w:val="00A04829"/>
    <w:rsid w:val="00A04C75"/>
    <w:rsid w:val="00A069F8"/>
    <w:rsid w:val="00A06B8E"/>
    <w:rsid w:val="00A06F75"/>
    <w:rsid w:val="00A0751C"/>
    <w:rsid w:val="00A076BC"/>
    <w:rsid w:val="00A077B7"/>
    <w:rsid w:val="00A109DC"/>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530"/>
    <w:rsid w:val="00A17828"/>
    <w:rsid w:val="00A17AB8"/>
    <w:rsid w:val="00A17CE0"/>
    <w:rsid w:val="00A17E2A"/>
    <w:rsid w:val="00A200FC"/>
    <w:rsid w:val="00A201AD"/>
    <w:rsid w:val="00A21010"/>
    <w:rsid w:val="00A210C0"/>
    <w:rsid w:val="00A211EB"/>
    <w:rsid w:val="00A21AD3"/>
    <w:rsid w:val="00A21F36"/>
    <w:rsid w:val="00A224F2"/>
    <w:rsid w:val="00A22688"/>
    <w:rsid w:val="00A2284F"/>
    <w:rsid w:val="00A22C13"/>
    <w:rsid w:val="00A239CB"/>
    <w:rsid w:val="00A23A3A"/>
    <w:rsid w:val="00A23BCB"/>
    <w:rsid w:val="00A23EE9"/>
    <w:rsid w:val="00A24D13"/>
    <w:rsid w:val="00A24D1E"/>
    <w:rsid w:val="00A2500D"/>
    <w:rsid w:val="00A25365"/>
    <w:rsid w:val="00A25437"/>
    <w:rsid w:val="00A25702"/>
    <w:rsid w:val="00A257B4"/>
    <w:rsid w:val="00A25BFD"/>
    <w:rsid w:val="00A25D2C"/>
    <w:rsid w:val="00A25D46"/>
    <w:rsid w:val="00A25FDA"/>
    <w:rsid w:val="00A2640F"/>
    <w:rsid w:val="00A26C53"/>
    <w:rsid w:val="00A27530"/>
    <w:rsid w:val="00A27862"/>
    <w:rsid w:val="00A30091"/>
    <w:rsid w:val="00A310C4"/>
    <w:rsid w:val="00A31141"/>
    <w:rsid w:val="00A313A5"/>
    <w:rsid w:val="00A318B5"/>
    <w:rsid w:val="00A3192B"/>
    <w:rsid w:val="00A31A9C"/>
    <w:rsid w:val="00A325D2"/>
    <w:rsid w:val="00A32673"/>
    <w:rsid w:val="00A3350D"/>
    <w:rsid w:val="00A33A85"/>
    <w:rsid w:val="00A34026"/>
    <w:rsid w:val="00A34260"/>
    <w:rsid w:val="00A346D4"/>
    <w:rsid w:val="00A34C36"/>
    <w:rsid w:val="00A34F56"/>
    <w:rsid w:val="00A36091"/>
    <w:rsid w:val="00A363E1"/>
    <w:rsid w:val="00A3665B"/>
    <w:rsid w:val="00A36749"/>
    <w:rsid w:val="00A36D50"/>
    <w:rsid w:val="00A37503"/>
    <w:rsid w:val="00A37673"/>
    <w:rsid w:val="00A37AC7"/>
    <w:rsid w:val="00A400BF"/>
    <w:rsid w:val="00A40ECF"/>
    <w:rsid w:val="00A4192F"/>
    <w:rsid w:val="00A41EAF"/>
    <w:rsid w:val="00A41EFF"/>
    <w:rsid w:val="00A421B7"/>
    <w:rsid w:val="00A42375"/>
    <w:rsid w:val="00A425AA"/>
    <w:rsid w:val="00A4271C"/>
    <w:rsid w:val="00A4452F"/>
    <w:rsid w:val="00A44654"/>
    <w:rsid w:val="00A446E6"/>
    <w:rsid w:val="00A45D10"/>
    <w:rsid w:val="00A45DED"/>
    <w:rsid w:val="00A463DB"/>
    <w:rsid w:val="00A4658C"/>
    <w:rsid w:val="00A46722"/>
    <w:rsid w:val="00A46788"/>
    <w:rsid w:val="00A46C34"/>
    <w:rsid w:val="00A46C39"/>
    <w:rsid w:val="00A46E1F"/>
    <w:rsid w:val="00A479A5"/>
    <w:rsid w:val="00A5009E"/>
    <w:rsid w:val="00A5042D"/>
    <w:rsid w:val="00A505D1"/>
    <w:rsid w:val="00A50A5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6DF"/>
    <w:rsid w:val="00A57FFB"/>
    <w:rsid w:val="00A60959"/>
    <w:rsid w:val="00A60B6F"/>
    <w:rsid w:val="00A61A81"/>
    <w:rsid w:val="00A61DD2"/>
    <w:rsid w:val="00A62701"/>
    <w:rsid w:val="00A6329B"/>
    <w:rsid w:val="00A634E2"/>
    <w:rsid w:val="00A63C82"/>
    <w:rsid w:val="00A63D10"/>
    <w:rsid w:val="00A64494"/>
    <w:rsid w:val="00A64502"/>
    <w:rsid w:val="00A64508"/>
    <w:rsid w:val="00A6496F"/>
    <w:rsid w:val="00A64F1F"/>
    <w:rsid w:val="00A65941"/>
    <w:rsid w:val="00A6603B"/>
    <w:rsid w:val="00A66BBA"/>
    <w:rsid w:val="00A6712F"/>
    <w:rsid w:val="00A67719"/>
    <w:rsid w:val="00A67DC8"/>
    <w:rsid w:val="00A701E6"/>
    <w:rsid w:val="00A70790"/>
    <w:rsid w:val="00A709FF"/>
    <w:rsid w:val="00A70F73"/>
    <w:rsid w:val="00A715A6"/>
    <w:rsid w:val="00A71F10"/>
    <w:rsid w:val="00A72021"/>
    <w:rsid w:val="00A7258B"/>
    <w:rsid w:val="00A72AE8"/>
    <w:rsid w:val="00A72B96"/>
    <w:rsid w:val="00A72C18"/>
    <w:rsid w:val="00A73696"/>
    <w:rsid w:val="00A73C93"/>
    <w:rsid w:val="00A742DB"/>
    <w:rsid w:val="00A74AAA"/>
    <w:rsid w:val="00A74C80"/>
    <w:rsid w:val="00A74E91"/>
    <w:rsid w:val="00A7510A"/>
    <w:rsid w:val="00A754CC"/>
    <w:rsid w:val="00A756BE"/>
    <w:rsid w:val="00A75C7D"/>
    <w:rsid w:val="00A76603"/>
    <w:rsid w:val="00A767B3"/>
    <w:rsid w:val="00A77867"/>
    <w:rsid w:val="00A77968"/>
    <w:rsid w:val="00A77BBD"/>
    <w:rsid w:val="00A80A62"/>
    <w:rsid w:val="00A80D0D"/>
    <w:rsid w:val="00A814B6"/>
    <w:rsid w:val="00A81DA2"/>
    <w:rsid w:val="00A81F21"/>
    <w:rsid w:val="00A8230C"/>
    <w:rsid w:val="00A82563"/>
    <w:rsid w:val="00A828C0"/>
    <w:rsid w:val="00A828F3"/>
    <w:rsid w:val="00A82AC2"/>
    <w:rsid w:val="00A82CED"/>
    <w:rsid w:val="00A82E8B"/>
    <w:rsid w:val="00A83093"/>
    <w:rsid w:val="00A83113"/>
    <w:rsid w:val="00A83980"/>
    <w:rsid w:val="00A83B3A"/>
    <w:rsid w:val="00A83DDA"/>
    <w:rsid w:val="00A84134"/>
    <w:rsid w:val="00A8420D"/>
    <w:rsid w:val="00A84504"/>
    <w:rsid w:val="00A84551"/>
    <w:rsid w:val="00A84781"/>
    <w:rsid w:val="00A84A97"/>
    <w:rsid w:val="00A852A7"/>
    <w:rsid w:val="00A852F3"/>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3B4"/>
    <w:rsid w:val="00A9273F"/>
    <w:rsid w:val="00A928DD"/>
    <w:rsid w:val="00A93B1B"/>
    <w:rsid w:val="00A93DEC"/>
    <w:rsid w:val="00A93F13"/>
    <w:rsid w:val="00A940FE"/>
    <w:rsid w:val="00A9488D"/>
    <w:rsid w:val="00A94F80"/>
    <w:rsid w:val="00A95613"/>
    <w:rsid w:val="00A957F1"/>
    <w:rsid w:val="00A958E6"/>
    <w:rsid w:val="00A96068"/>
    <w:rsid w:val="00A961C4"/>
    <w:rsid w:val="00A96E06"/>
    <w:rsid w:val="00A97A04"/>
    <w:rsid w:val="00A97BDE"/>
    <w:rsid w:val="00A97C9D"/>
    <w:rsid w:val="00AA008F"/>
    <w:rsid w:val="00AA0463"/>
    <w:rsid w:val="00AA0ED6"/>
    <w:rsid w:val="00AA2706"/>
    <w:rsid w:val="00AA28FA"/>
    <w:rsid w:val="00AA2989"/>
    <w:rsid w:val="00AA2C4E"/>
    <w:rsid w:val="00AA2F39"/>
    <w:rsid w:val="00AA2F74"/>
    <w:rsid w:val="00AA2FF0"/>
    <w:rsid w:val="00AA380A"/>
    <w:rsid w:val="00AA3C51"/>
    <w:rsid w:val="00AA3EA7"/>
    <w:rsid w:val="00AA42E6"/>
    <w:rsid w:val="00AA48B2"/>
    <w:rsid w:val="00AA4956"/>
    <w:rsid w:val="00AA495A"/>
    <w:rsid w:val="00AA553A"/>
    <w:rsid w:val="00AA56FF"/>
    <w:rsid w:val="00AA57DD"/>
    <w:rsid w:val="00AA5A2B"/>
    <w:rsid w:val="00AA5F5D"/>
    <w:rsid w:val="00AA61EE"/>
    <w:rsid w:val="00AA621E"/>
    <w:rsid w:val="00AA633A"/>
    <w:rsid w:val="00AA65C7"/>
    <w:rsid w:val="00AA694F"/>
    <w:rsid w:val="00AA7709"/>
    <w:rsid w:val="00AA7B21"/>
    <w:rsid w:val="00AA7F83"/>
    <w:rsid w:val="00AA7FBD"/>
    <w:rsid w:val="00AB009D"/>
    <w:rsid w:val="00AB04DA"/>
    <w:rsid w:val="00AB1149"/>
    <w:rsid w:val="00AB1A97"/>
    <w:rsid w:val="00AB1B58"/>
    <w:rsid w:val="00AB1DDE"/>
    <w:rsid w:val="00AB27F9"/>
    <w:rsid w:val="00AB2EA2"/>
    <w:rsid w:val="00AB3322"/>
    <w:rsid w:val="00AB3905"/>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550"/>
    <w:rsid w:val="00AC0B07"/>
    <w:rsid w:val="00AC1126"/>
    <w:rsid w:val="00AC140F"/>
    <w:rsid w:val="00AC1757"/>
    <w:rsid w:val="00AC19EC"/>
    <w:rsid w:val="00AC2185"/>
    <w:rsid w:val="00AC27C6"/>
    <w:rsid w:val="00AC2AC9"/>
    <w:rsid w:val="00AC3291"/>
    <w:rsid w:val="00AC3873"/>
    <w:rsid w:val="00AC3A23"/>
    <w:rsid w:val="00AC3E60"/>
    <w:rsid w:val="00AC4466"/>
    <w:rsid w:val="00AC4561"/>
    <w:rsid w:val="00AC469C"/>
    <w:rsid w:val="00AC4BDF"/>
    <w:rsid w:val="00AC50C4"/>
    <w:rsid w:val="00AC5CE9"/>
    <w:rsid w:val="00AC5D1D"/>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25A"/>
    <w:rsid w:val="00AE052A"/>
    <w:rsid w:val="00AE0B12"/>
    <w:rsid w:val="00AE0D42"/>
    <w:rsid w:val="00AE1B4C"/>
    <w:rsid w:val="00AE2A28"/>
    <w:rsid w:val="00AE2CF8"/>
    <w:rsid w:val="00AE44CC"/>
    <w:rsid w:val="00AE493E"/>
    <w:rsid w:val="00AE4943"/>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2364"/>
    <w:rsid w:val="00AF2CCF"/>
    <w:rsid w:val="00AF370D"/>
    <w:rsid w:val="00AF39CA"/>
    <w:rsid w:val="00AF439F"/>
    <w:rsid w:val="00AF496C"/>
    <w:rsid w:val="00AF4D6F"/>
    <w:rsid w:val="00AF4F5F"/>
    <w:rsid w:val="00AF60F7"/>
    <w:rsid w:val="00AF6672"/>
    <w:rsid w:val="00AF7824"/>
    <w:rsid w:val="00AF794F"/>
    <w:rsid w:val="00AF7B3D"/>
    <w:rsid w:val="00AF7BB8"/>
    <w:rsid w:val="00B000C0"/>
    <w:rsid w:val="00B003F9"/>
    <w:rsid w:val="00B0055D"/>
    <w:rsid w:val="00B0070E"/>
    <w:rsid w:val="00B012CE"/>
    <w:rsid w:val="00B01539"/>
    <w:rsid w:val="00B01FD6"/>
    <w:rsid w:val="00B0251A"/>
    <w:rsid w:val="00B02603"/>
    <w:rsid w:val="00B0283B"/>
    <w:rsid w:val="00B03C7A"/>
    <w:rsid w:val="00B03D60"/>
    <w:rsid w:val="00B03DFC"/>
    <w:rsid w:val="00B03FE5"/>
    <w:rsid w:val="00B042BC"/>
    <w:rsid w:val="00B04A0C"/>
    <w:rsid w:val="00B04C9C"/>
    <w:rsid w:val="00B055B0"/>
    <w:rsid w:val="00B0574F"/>
    <w:rsid w:val="00B05A9E"/>
    <w:rsid w:val="00B05F99"/>
    <w:rsid w:val="00B063A2"/>
    <w:rsid w:val="00B06C72"/>
    <w:rsid w:val="00B06CB1"/>
    <w:rsid w:val="00B06D95"/>
    <w:rsid w:val="00B07206"/>
    <w:rsid w:val="00B073AD"/>
    <w:rsid w:val="00B07637"/>
    <w:rsid w:val="00B10461"/>
    <w:rsid w:val="00B109B1"/>
    <w:rsid w:val="00B10C1D"/>
    <w:rsid w:val="00B112C4"/>
    <w:rsid w:val="00B11F1E"/>
    <w:rsid w:val="00B1209A"/>
    <w:rsid w:val="00B12539"/>
    <w:rsid w:val="00B1260B"/>
    <w:rsid w:val="00B12EC8"/>
    <w:rsid w:val="00B13803"/>
    <w:rsid w:val="00B13D6D"/>
    <w:rsid w:val="00B14435"/>
    <w:rsid w:val="00B1548B"/>
    <w:rsid w:val="00B15673"/>
    <w:rsid w:val="00B157C0"/>
    <w:rsid w:val="00B159E2"/>
    <w:rsid w:val="00B16E58"/>
    <w:rsid w:val="00B174B9"/>
    <w:rsid w:val="00B1757E"/>
    <w:rsid w:val="00B176E9"/>
    <w:rsid w:val="00B17C3B"/>
    <w:rsid w:val="00B202F1"/>
    <w:rsid w:val="00B2054E"/>
    <w:rsid w:val="00B20A2C"/>
    <w:rsid w:val="00B20C19"/>
    <w:rsid w:val="00B20CDA"/>
    <w:rsid w:val="00B21467"/>
    <w:rsid w:val="00B2180C"/>
    <w:rsid w:val="00B22788"/>
    <w:rsid w:val="00B22B3A"/>
    <w:rsid w:val="00B22DE5"/>
    <w:rsid w:val="00B23005"/>
    <w:rsid w:val="00B230F6"/>
    <w:rsid w:val="00B232AE"/>
    <w:rsid w:val="00B2385C"/>
    <w:rsid w:val="00B23C8A"/>
    <w:rsid w:val="00B2436F"/>
    <w:rsid w:val="00B245F9"/>
    <w:rsid w:val="00B248E6"/>
    <w:rsid w:val="00B249A1"/>
    <w:rsid w:val="00B24C1E"/>
    <w:rsid w:val="00B24E2E"/>
    <w:rsid w:val="00B256D1"/>
    <w:rsid w:val="00B259BC"/>
    <w:rsid w:val="00B25DA8"/>
    <w:rsid w:val="00B25E4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35"/>
    <w:rsid w:val="00B329AA"/>
    <w:rsid w:val="00B32AD2"/>
    <w:rsid w:val="00B33A08"/>
    <w:rsid w:val="00B33ABD"/>
    <w:rsid w:val="00B33BEB"/>
    <w:rsid w:val="00B34742"/>
    <w:rsid w:val="00B34814"/>
    <w:rsid w:val="00B35405"/>
    <w:rsid w:val="00B3553C"/>
    <w:rsid w:val="00B35EDF"/>
    <w:rsid w:val="00B360E2"/>
    <w:rsid w:val="00B36828"/>
    <w:rsid w:val="00B36A25"/>
    <w:rsid w:val="00B376C8"/>
    <w:rsid w:val="00B4036D"/>
    <w:rsid w:val="00B407D1"/>
    <w:rsid w:val="00B4135B"/>
    <w:rsid w:val="00B41D31"/>
    <w:rsid w:val="00B41D4B"/>
    <w:rsid w:val="00B41FBD"/>
    <w:rsid w:val="00B42587"/>
    <w:rsid w:val="00B42AEA"/>
    <w:rsid w:val="00B4309A"/>
    <w:rsid w:val="00B43676"/>
    <w:rsid w:val="00B4391B"/>
    <w:rsid w:val="00B43A47"/>
    <w:rsid w:val="00B43D4D"/>
    <w:rsid w:val="00B449DA"/>
    <w:rsid w:val="00B44AA5"/>
    <w:rsid w:val="00B453AD"/>
    <w:rsid w:val="00B469C5"/>
    <w:rsid w:val="00B46D2D"/>
    <w:rsid w:val="00B47BFA"/>
    <w:rsid w:val="00B47F5B"/>
    <w:rsid w:val="00B50654"/>
    <w:rsid w:val="00B50E17"/>
    <w:rsid w:val="00B50FD3"/>
    <w:rsid w:val="00B510D1"/>
    <w:rsid w:val="00B51579"/>
    <w:rsid w:val="00B518F3"/>
    <w:rsid w:val="00B51AA2"/>
    <w:rsid w:val="00B51AF4"/>
    <w:rsid w:val="00B52001"/>
    <w:rsid w:val="00B521B3"/>
    <w:rsid w:val="00B52A50"/>
    <w:rsid w:val="00B52B5D"/>
    <w:rsid w:val="00B52F9B"/>
    <w:rsid w:val="00B5381C"/>
    <w:rsid w:val="00B540EE"/>
    <w:rsid w:val="00B54120"/>
    <w:rsid w:val="00B54251"/>
    <w:rsid w:val="00B5483B"/>
    <w:rsid w:val="00B54B3F"/>
    <w:rsid w:val="00B551D5"/>
    <w:rsid w:val="00B55253"/>
    <w:rsid w:val="00B5527A"/>
    <w:rsid w:val="00B552E6"/>
    <w:rsid w:val="00B56266"/>
    <w:rsid w:val="00B5688B"/>
    <w:rsid w:val="00B56A81"/>
    <w:rsid w:val="00B56C71"/>
    <w:rsid w:val="00B56E30"/>
    <w:rsid w:val="00B57A9D"/>
    <w:rsid w:val="00B6075F"/>
    <w:rsid w:val="00B607EB"/>
    <w:rsid w:val="00B60915"/>
    <w:rsid w:val="00B612C5"/>
    <w:rsid w:val="00B615D8"/>
    <w:rsid w:val="00B615FF"/>
    <w:rsid w:val="00B61725"/>
    <w:rsid w:val="00B62744"/>
    <w:rsid w:val="00B62999"/>
    <w:rsid w:val="00B62AD3"/>
    <w:rsid w:val="00B62B1B"/>
    <w:rsid w:val="00B62B47"/>
    <w:rsid w:val="00B632AB"/>
    <w:rsid w:val="00B63BAC"/>
    <w:rsid w:val="00B64C30"/>
    <w:rsid w:val="00B64D2F"/>
    <w:rsid w:val="00B64D63"/>
    <w:rsid w:val="00B652A9"/>
    <w:rsid w:val="00B65823"/>
    <w:rsid w:val="00B65E02"/>
    <w:rsid w:val="00B65E3D"/>
    <w:rsid w:val="00B65EB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A20"/>
    <w:rsid w:val="00B73C03"/>
    <w:rsid w:val="00B741B6"/>
    <w:rsid w:val="00B7491F"/>
    <w:rsid w:val="00B7591B"/>
    <w:rsid w:val="00B762A9"/>
    <w:rsid w:val="00B769CF"/>
    <w:rsid w:val="00B76DB9"/>
    <w:rsid w:val="00B76E4A"/>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41E9"/>
    <w:rsid w:val="00B8498C"/>
    <w:rsid w:val="00B84E5C"/>
    <w:rsid w:val="00B85260"/>
    <w:rsid w:val="00B852B9"/>
    <w:rsid w:val="00B85983"/>
    <w:rsid w:val="00B85C15"/>
    <w:rsid w:val="00B861DD"/>
    <w:rsid w:val="00B864C9"/>
    <w:rsid w:val="00B86AC3"/>
    <w:rsid w:val="00B876C4"/>
    <w:rsid w:val="00B877BB"/>
    <w:rsid w:val="00B87A6F"/>
    <w:rsid w:val="00B87EA2"/>
    <w:rsid w:val="00B9021E"/>
    <w:rsid w:val="00B90383"/>
    <w:rsid w:val="00B91404"/>
    <w:rsid w:val="00B91727"/>
    <w:rsid w:val="00B91A92"/>
    <w:rsid w:val="00B91B04"/>
    <w:rsid w:val="00B92133"/>
    <w:rsid w:val="00B92396"/>
    <w:rsid w:val="00B92891"/>
    <w:rsid w:val="00B9313A"/>
    <w:rsid w:val="00B9394D"/>
    <w:rsid w:val="00B93A95"/>
    <w:rsid w:val="00B93BA9"/>
    <w:rsid w:val="00B93BE2"/>
    <w:rsid w:val="00B9413C"/>
    <w:rsid w:val="00B94261"/>
    <w:rsid w:val="00B944EE"/>
    <w:rsid w:val="00B9590E"/>
    <w:rsid w:val="00B959BB"/>
    <w:rsid w:val="00B968A8"/>
    <w:rsid w:val="00B96A46"/>
    <w:rsid w:val="00B96DDD"/>
    <w:rsid w:val="00B979D7"/>
    <w:rsid w:val="00B97B78"/>
    <w:rsid w:val="00B97C6C"/>
    <w:rsid w:val="00B97D4D"/>
    <w:rsid w:val="00B97E08"/>
    <w:rsid w:val="00B97E87"/>
    <w:rsid w:val="00BA0170"/>
    <w:rsid w:val="00BA0B64"/>
    <w:rsid w:val="00BA10C2"/>
    <w:rsid w:val="00BA14A2"/>
    <w:rsid w:val="00BA15C1"/>
    <w:rsid w:val="00BA2C5A"/>
    <w:rsid w:val="00BA3376"/>
    <w:rsid w:val="00BA375F"/>
    <w:rsid w:val="00BA3993"/>
    <w:rsid w:val="00BA3B7E"/>
    <w:rsid w:val="00BA4208"/>
    <w:rsid w:val="00BA4854"/>
    <w:rsid w:val="00BA4C56"/>
    <w:rsid w:val="00BA4E3A"/>
    <w:rsid w:val="00BA4EBC"/>
    <w:rsid w:val="00BA62C4"/>
    <w:rsid w:val="00BA6E14"/>
    <w:rsid w:val="00BA7980"/>
    <w:rsid w:val="00BB090A"/>
    <w:rsid w:val="00BB0DCC"/>
    <w:rsid w:val="00BB14AC"/>
    <w:rsid w:val="00BB1725"/>
    <w:rsid w:val="00BB1743"/>
    <w:rsid w:val="00BB1746"/>
    <w:rsid w:val="00BB2070"/>
    <w:rsid w:val="00BB25A2"/>
    <w:rsid w:val="00BB283F"/>
    <w:rsid w:val="00BB29E9"/>
    <w:rsid w:val="00BB2C14"/>
    <w:rsid w:val="00BB36D3"/>
    <w:rsid w:val="00BB4265"/>
    <w:rsid w:val="00BB4EFD"/>
    <w:rsid w:val="00BB5BBB"/>
    <w:rsid w:val="00BB5E3F"/>
    <w:rsid w:val="00BB6050"/>
    <w:rsid w:val="00BB67DC"/>
    <w:rsid w:val="00BB69A1"/>
    <w:rsid w:val="00BB6D86"/>
    <w:rsid w:val="00BB7665"/>
    <w:rsid w:val="00BB7C9F"/>
    <w:rsid w:val="00BB7F30"/>
    <w:rsid w:val="00BC07C4"/>
    <w:rsid w:val="00BC0CE7"/>
    <w:rsid w:val="00BC0D6B"/>
    <w:rsid w:val="00BC212F"/>
    <w:rsid w:val="00BC2B10"/>
    <w:rsid w:val="00BC2B66"/>
    <w:rsid w:val="00BC2C00"/>
    <w:rsid w:val="00BC2E50"/>
    <w:rsid w:val="00BC2EA9"/>
    <w:rsid w:val="00BC393B"/>
    <w:rsid w:val="00BC4612"/>
    <w:rsid w:val="00BC4E44"/>
    <w:rsid w:val="00BC578D"/>
    <w:rsid w:val="00BC5B62"/>
    <w:rsid w:val="00BC5B80"/>
    <w:rsid w:val="00BC5EC1"/>
    <w:rsid w:val="00BC5F82"/>
    <w:rsid w:val="00BC6043"/>
    <w:rsid w:val="00BC607C"/>
    <w:rsid w:val="00BC73E7"/>
    <w:rsid w:val="00BC7846"/>
    <w:rsid w:val="00BD051E"/>
    <w:rsid w:val="00BD0CAB"/>
    <w:rsid w:val="00BD0F8D"/>
    <w:rsid w:val="00BD194D"/>
    <w:rsid w:val="00BD1C8B"/>
    <w:rsid w:val="00BD2150"/>
    <w:rsid w:val="00BD21CB"/>
    <w:rsid w:val="00BD222B"/>
    <w:rsid w:val="00BD2326"/>
    <w:rsid w:val="00BD2373"/>
    <w:rsid w:val="00BD2944"/>
    <w:rsid w:val="00BD2BAB"/>
    <w:rsid w:val="00BD3114"/>
    <w:rsid w:val="00BD399C"/>
    <w:rsid w:val="00BD466A"/>
    <w:rsid w:val="00BD4670"/>
    <w:rsid w:val="00BD4C27"/>
    <w:rsid w:val="00BD4F54"/>
    <w:rsid w:val="00BD53E2"/>
    <w:rsid w:val="00BD5683"/>
    <w:rsid w:val="00BD599C"/>
    <w:rsid w:val="00BD7210"/>
    <w:rsid w:val="00BE011B"/>
    <w:rsid w:val="00BE1330"/>
    <w:rsid w:val="00BE2014"/>
    <w:rsid w:val="00BE2C90"/>
    <w:rsid w:val="00BE2DAC"/>
    <w:rsid w:val="00BE3016"/>
    <w:rsid w:val="00BE30A3"/>
    <w:rsid w:val="00BE30D8"/>
    <w:rsid w:val="00BE33FB"/>
    <w:rsid w:val="00BE357C"/>
    <w:rsid w:val="00BE390E"/>
    <w:rsid w:val="00BE3AC0"/>
    <w:rsid w:val="00BE3D63"/>
    <w:rsid w:val="00BE3E98"/>
    <w:rsid w:val="00BE4076"/>
    <w:rsid w:val="00BE46AE"/>
    <w:rsid w:val="00BE5650"/>
    <w:rsid w:val="00BE58CF"/>
    <w:rsid w:val="00BE5C28"/>
    <w:rsid w:val="00BE6373"/>
    <w:rsid w:val="00BE661F"/>
    <w:rsid w:val="00BE6630"/>
    <w:rsid w:val="00BE6A39"/>
    <w:rsid w:val="00BE6D27"/>
    <w:rsid w:val="00BE75A8"/>
    <w:rsid w:val="00BE7D0A"/>
    <w:rsid w:val="00BE7E4D"/>
    <w:rsid w:val="00BE7FB6"/>
    <w:rsid w:val="00BF0296"/>
    <w:rsid w:val="00BF0564"/>
    <w:rsid w:val="00BF0E8B"/>
    <w:rsid w:val="00BF1D9F"/>
    <w:rsid w:val="00BF2281"/>
    <w:rsid w:val="00BF2550"/>
    <w:rsid w:val="00BF2745"/>
    <w:rsid w:val="00BF3141"/>
    <w:rsid w:val="00BF34EA"/>
    <w:rsid w:val="00BF3A6C"/>
    <w:rsid w:val="00BF3E2A"/>
    <w:rsid w:val="00BF5071"/>
    <w:rsid w:val="00BF5182"/>
    <w:rsid w:val="00BF5A77"/>
    <w:rsid w:val="00BF6728"/>
    <w:rsid w:val="00BF69A8"/>
    <w:rsid w:val="00BF6EAB"/>
    <w:rsid w:val="00BF7044"/>
    <w:rsid w:val="00C0005E"/>
    <w:rsid w:val="00C003A8"/>
    <w:rsid w:val="00C003E0"/>
    <w:rsid w:val="00C0082B"/>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06B"/>
    <w:rsid w:val="00C07621"/>
    <w:rsid w:val="00C0799A"/>
    <w:rsid w:val="00C1043C"/>
    <w:rsid w:val="00C10ACD"/>
    <w:rsid w:val="00C10AE8"/>
    <w:rsid w:val="00C11025"/>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48A"/>
    <w:rsid w:val="00C156BB"/>
    <w:rsid w:val="00C1582D"/>
    <w:rsid w:val="00C160EC"/>
    <w:rsid w:val="00C163ED"/>
    <w:rsid w:val="00C16EB0"/>
    <w:rsid w:val="00C17596"/>
    <w:rsid w:val="00C17B58"/>
    <w:rsid w:val="00C17BE3"/>
    <w:rsid w:val="00C17EAB"/>
    <w:rsid w:val="00C17F90"/>
    <w:rsid w:val="00C20389"/>
    <w:rsid w:val="00C204CA"/>
    <w:rsid w:val="00C2058A"/>
    <w:rsid w:val="00C20773"/>
    <w:rsid w:val="00C20BD9"/>
    <w:rsid w:val="00C21673"/>
    <w:rsid w:val="00C21C45"/>
    <w:rsid w:val="00C21D0A"/>
    <w:rsid w:val="00C22BA4"/>
    <w:rsid w:val="00C22FD1"/>
    <w:rsid w:val="00C23893"/>
    <w:rsid w:val="00C23AC3"/>
    <w:rsid w:val="00C23DF7"/>
    <w:rsid w:val="00C242F0"/>
    <w:rsid w:val="00C243D2"/>
    <w:rsid w:val="00C245CE"/>
    <w:rsid w:val="00C24DAD"/>
    <w:rsid w:val="00C26460"/>
    <w:rsid w:val="00C26B1C"/>
    <w:rsid w:val="00C26FE7"/>
    <w:rsid w:val="00C27257"/>
    <w:rsid w:val="00C2759E"/>
    <w:rsid w:val="00C279CE"/>
    <w:rsid w:val="00C27FDE"/>
    <w:rsid w:val="00C30459"/>
    <w:rsid w:val="00C307AB"/>
    <w:rsid w:val="00C30909"/>
    <w:rsid w:val="00C30B54"/>
    <w:rsid w:val="00C31542"/>
    <w:rsid w:val="00C3170C"/>
    <w:rsid w:val="00C31C3E"/>
    <w:rsid w:val="00C321A7"/>
    <w:rsid w:val="00C322EF"/>
    <w:rsid w:val="00C3244D"/>
    <w:rsid w:val="00C3291D"/>
    <w:rsid w:val="00C32A15"/>
    <w:rsid w:val="00C32E3B"/>
    <w:rsid w:val="00C33AC1"/>
    <w:rsid w:val="00C33CE9"/>
    <w:rsid w:val="00C33E1A"/>
    <w:rsid w:val="00C33FB1"/>
    <w:rsid w:val="00C3407A"/>
    <w:rsid w:val="00C342C3"/>
    <w:rsid w:val="00C34495"/>
    <w:rsid w:val="00C344A8"/>
    <w:rsid w:val="00C346A1"/>
    <w:rsid w:val="00C34840"/>
    <w:rsid w:val="00C354DB"/>
    <w:rsid w:val="00C3582A"/>
    <w:rsid w:val="00C36032"/>
    <w:rsid w:val="00C36122"/>
    <w:rsid w:val="00C361EF"/>
    <w:rsid w:val="00C36311"/>
    <w:rsid w:val="00C36A45"/>
    <w:rsid w:val="00C36D73"/>
    <w:rsid w:val="00C37708"/>
    <w:rsid w:val="00C37806"/>
    <w:rsid w:val="00C37F18"/>
    <w:rsid w:val="00C37FB1"/>
    <w:rsid w:val="00C40C0B"/>
    <w:rsid w:val="00C40C65"/>
    <w:rsid w:val="00C40F3D"/>
    <w:rsid w:val="00C41AE9"/>
    <w:rsid w:val="00C41BAE"/>
    <w:rsid w:val="00C4277B"/>
    <w:rsid w:val="00C4390B"/>
    <w:rsid w:val="00C43C46"/>
    <w:rsid w:val="00C44082"/>
    <w:rsid w:val="00C4454C"/>
    <w:rsid w:val="00C4455F"/>
    <w:rsid w:val="00C4504E"/>
    <w:rsid w:val="00C45396"/>
    <w:rsid w:val="00C45FC5"/>
    <w:rsid w:val="00C47000"/>
    <w:rsid w:val="00C4703D"/>
    <w:rsid w:val="00C4753A"/>
    <w:rsid w:val="00C4772A"/>
    <w:rsid w:val="00C50021"/>
    <w:rsid w:val="00C506CE"/>
    <w:rsid w:val="00C50A22"/>
    <w:rsid w:val="00C50A2C"/>
    <w:rsid w:val="00C50E59"/>
    <w:rsid w:val="00C512E7"/>
    <w:rsid w:val="00C51461"/>
    <w:rsid w:val="00C52124"/>
    <w:rsid w:val="00C527D1"/>
    <w:rsid w:val="00C52BDE"/>
    <w:rsid w:val="00C52C93"/>
    <w:rsid w:val="00C5345A"/>
    <w:rsid w:val="00C53512"/>
    <w:rsid w:val="00C53A79"/>
    <w:rsid w:val="00C53B68"/>
    <w:rsid w:val="00C53DBC"/>
    <w:rsid w:val="00C54573"/>
    <w:rsid w:val="00C549B4"/>
    <w:rsid w:val="00C554AF"/>
    <w:rsid w:val="00C5621E"/>
    <w:rsid w:val="00C563EF"/>
    <w:rsid w:val="00C57346"/>
    <w:rsid w:val="00C575A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4F2F"/>
    <w:rsid w:val="00C75FB8"/>
    <w:rsid w:val="00C765E5"/>
    <w:rsid w:val="00C76C0C"/>
    <w:rsid w:val="00C76D92"/>
    <w:rsid w:val="00C76F43"/>
    <w:rsid w:val="00C76FC1"/>
    <w:rsid w:val="00C772AA"/>
    <w:rsid w:val="00C77714"/>
    <w:rsid w:val="00C77E3C"/>
    <w:rsid w:val="00C77F1B"/>
    <w:rsid w:val="00C800EB"/>
    <w:rsid w:val="00C82B65"/>
    <w:rsid w:val="00C83465"/>
    <w:rsid w:val="00C83C97"/>
    <w:rsid w:val="00C83DB4"/>
    <w:rsid w:val="00C8415F"/>
    <w:rsid w:val="00C84401"/>
    <w:rsid w:val="00C8460D"/>
    <w:rsid w:val="00C8489A"/>
    <w:rsid w:val="00C850C4"/>
    <w:rsid w:val="00C85476"/>
    <w:rsid w:val="00C861E2"/>
    <w:rsid w:val="00C862AA"/>
    <w:rsid w:val="00C8653B"/>
    <w:rsid w:val="00C86C76"/>
    <w:rsid w:val="00C870F6"/>
    <w:rsid w:val="00C872E0"/>
    <w:rsid w:val="00C873A5"/>
    <w:rsid w:val="00C877AB"/>
    <w:rsid w:val="00C87F97"/>
    <w:rsid w:val="00C900ED"/>
    <w:rsid w:val="00C908C7"/>
    <w:rsid w:val="00C90CF9"/>
    <w:rsid w:val="00C90D9F"/>
    <w:rsid w:val="00C90F56"/>
    <w:rsid w:val="00C91178"/>
    <w:rsid w:val="00C91B23"/>
    <w:rsid w:val="00C91FAE"/>
    <w:rsid w:val="00C93140"/>
    <w:rsid w:val="00C93148"/>
    <w:rsid w:val="00C931C6"/>
    <w:rsid w:val="00C93290"/>
    <w:rsid w:val="00C9336A"/>
    <w:rsid w:val="00C935A8"/>
    <w:rsid w:val="00C93E46"/>
    <w:rsid w:val="00C95196"/>
    <w:rsid w:val="00C95712"/>
    <w:rsid w:val="00C95A53"/>
    <w:rsid w:val="00C9615C"/>
    <w:rsid w:val="00C967EA"/>
    <w:rsid w:val="00C9692C"/>
    <w:rsid w:val="00C97288"/>
    <w:rsid w:val="00CA00B3"/>
    <w:rsid w:val="00CA0214"/>
    <w:rsid w:val="00CA02C6"/>
    <w:rsid w:val="00CA06C7"/>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080"/>
    <w:rsid w:val="00CB03A9"/>
    <w:rsid w:val="00CB048B"/>
    <w:rsid w:val="00CB066F"/>
    <w:rsid w:val="00CB08F0"/>
    <w:rsid w:val="00CB0A6F"/>
    <w:rsid w:val="00CB0F3C"/>
    <w:rsid w:val="00CB126B"/>
    <w:rsid w:val="00CB19D7"/>
    <w:rsid w:val="00CB1CB8"/>
    <w:rsid w:val="00CB28FB"/>
    <w:rsid w:val="00CB2D4D"/>
    <w:rsid w:val="00CB2EF0"/>
    <w:rsid w:val="00CB3619"/>
    <w:rsid w:val="00CB3797"/>
    <w:rsid w:val="00CB3A3D"/>
    <w:rsid w:val="00CB3D71"/>
    <w:rsid w:val="00CB4197"/>
    <w:rsid w:val="00CB45B9"/>
    <w:rsid w:val="00CB4926"/>
    <w:rsid w:val="00CB4D1A"/>
    <w:rsid w:val="00CB4E05"/>
    <w:rsid w:val="00CB5963"/>
    <w:rsid w:val="00CB5B17"/>
    <w:rsid w:val="00CB604B"/>
    <w:rsid w:val="00CB6155"/>
    <w:rsid w:val="00CB629F"/>
    <w:rsid w:val="00CB68B2"/>
    <w:rsid w:val="00CB6A0D"/>
    <w:rsid w:val="00CB6A37"/>
    <w:rsid w:val="00CB73F4"/>
    <w:rsid w:val="00CB797F"/>
    <w:rsid w:val="00CC052D"/>
    <w:rsid w:val="00CC0A92"/>
    <w:rsid w:val="00CC0ABF"/>
    <w:rsid w:val="00CC0C83"/>
    <w:rsid w:val="00CC1B46"/>
    <w:rsid w:val="00CC2927"/>
    <w:rsid w:val="00CC2EDA"/>
    <w:rsid w:val="00CC301C"/>
    <w:rsid w:val="00CC3478"/>
    <w:rsid w:val="00CC37C1"/>
    <w:rsid w:val="00CC3C72"/>
    <w:rsid w:val="00CC3D1D"/>
    <w:rsid w:val="00CC3F70"/>
    <w:rsid w:val="00CC405B"/>
    <w:rsid w:val="00CC4693"/>
    <w:rsid w:val="00CC46FC"/>
    <w:rsid w:val="00CC49DD"/>
    <w:rsid w:val="00CC5103"/>
    <w:rsid w:val="00CC5BA3"/>
    <w:rsid w:val="00CC617A"/>
    <w:rsid w:val="00CC61C1"/>
    <w:rsid w:val="00CC621A"/>
    <w:rsid w:val="00CC652F"/>
    <w:rsid w:val="00CC6AF2"/>
    <w:rsid w:val="00CC76E6"/>
    <w:rsid w:val="00CC7800"/>
    <w:rsid w:val="00CC7DF6"/>
    <w:rsid w:val="00CD087F"/>
    <w:rsid w:val="00CD113A"/>
    <w:rsid w:val="00CD11FB"/>
    <w:rsid w:val="00CD192A"/>
    <w:rsid w:val="00CD1F4B"/>
    <w:rsid w:val="00CD23D3"/>
    <w:rsid w:val="00CD3078"/>
    <w:rsid w:val="00CD369B"/>
    <w:rsid w:val="00CD391E"/>
    <w:rsid w:val="00CD3D25"/>
    <w:rsid w:val="00CD3E8D"/>
    <w:rsid w:val="00CD3EC1"/>
    <w:rsid w:val="00CD3FA3"/>
    <w:rsid w:val="00CD414C"/>
    <w:rsid w:val="00CD4161"/>
    <w:rsid w:val="00CD4422"/>
    <w:rsid w:val="00CD58A8"/>
    <w:rsid w:val="00CD63AF"/>
    <w:rsid w:val="00CD6A86"/>
    <w:rsid w:val="00CD6C95"/>
    <w:rsid w:val="00CD6DE1"/>
    <w:rsid w:val="00CD6EC6"/>
    <w:rsid w:val="00CD78AA"/>
    <w:rsid w:val="00CD7A69"/>
    <w:rsid w:val="00CD7E3B"/>
    <w:rsid w:val="00CE0D71"/>
    <w:rsid w:val="00CE1212"/>
    <w:rsid w:val="00CE17FE"/>
    <w:rsid w:val="00CE18FF"/>
    <w:rsid w:val="00CE1F31"/>
    <w:rsid w:val="00CE2161"/>
    <w:rsid w:val="00CE2F40"/>
    <w:rsid w:val="00CE3096"/>
    <w:rsid w:val="00CE331C"/>
    <w:rsid w:val="00CE36F7"/>
    <w:rsid w:val="00CE442A"/>
    <w:rsid w:val="00CE44E3"/>
    <w:rsid w:val="00CE458C"/>
    <w:rsid w:val="00CE4710"/>
    <w:rsid w:val="00CE4BA4"/>
    <w:rsid w:val="00CE5478"/>
    <w:rsid w:val="00CE56BD"/>
    <w:rsid w:val="00CE68CB"/>
    <w:rsid w:val="00CE7367"/>
    <w:rsid w:val="00CE746A"/>
    <w:rsid w:val="00CE74D6"/>
    <w:rsid w:val="00CE77C1"/>
    <w:rsid w:val="00CE7B3A"/>
    <w:rsid w:val="00CE7F3E"/>
    <w:rsid w:val="00CF0071"/>
    <w:rsid w:val="00CF00C1"/>
    <w:rsid w:val="00CF00FC"/>
    <w:rsid w:val="00CF07B4"/>
    <w:rsid w:val="00CF0BDA"/>
    <w:rsid w:val="00CF0BDB"/>
    <w:rsid w:val="00CF0E5F"/>
    <w:rsid w:val="00CF1F5E"/>
    <w:rsid w:val="00CF258B"/>
    <w:rsid w:val="00CF2844"/>
    <w:rsid w:val="00CF296A"/>
    <w:rsid w:val="00CF2AED"/>
    <w:rsid w:val="00CF2B27"/>
    <w:rsid w:val="00CF2CB3"/>
    <w:rsid w:val="00CF35DA"/>
    <w:rsid w:val="00CF38B9"/>
    <w:rsid w:val="00CF3917"/>
    <w:rsid w:val="00CF487A"/>
    <w:rsid w:val="00CF4C9D"/>
    <w:rsid w:val="00CF55CC"/>
    <w:rsid w:val="00CF563F"/>
    <w:rsid w:val="00CF5688"/>
    <w:rsid w:val="00CF59B3"/>
    <w:rsid w:val="00CF6221"/>
    <w:rsid w:val="00CF64A7"/>
    <w:rsid w:val="00CF6D88"/>
    <w:rsid w:val="00CF783E"/>
    <w:rsid w:val="00CF7FDD"/>
    <w:rsid w:val="00CF7FFC"/>
    <w:rsid w:val="00D0024A"/>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6C0"/>
    <w:rsid w:val="00D06C02"/>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3D82"/>
    <w:rsid w:val="00D13ECD"/>
    <w:rsid w:val="00D14336"/>
    <w:rsid w:val="00D14355"/>
    <w:rsid w:val="00D144B8"/>
    <w:rsid w:val="00D147AC"/>
    <w:rsid w:val="00D1531D"/>
    <w:rsid w:val="00D15455"/>
    <w:rsid w:val="00D167DD"/>
    <w:rsid w:val="00D1682E"/>
    <w:rsid w:val="00D16BB9"/>
    <w:rsid w:val="00D175B5"/>
    <w:rsid w:val="00D17704"/>
    <w:rsid w:val="00D17B77"/>
    <w:rsid w:val="00D208F3"/>
    <w:rsid w:val="00D2096F"/>
    <w:rsid w:val="00D209E9"/>
    <w:rsid w:val="00D2147D"/>
    <w:rsid w:val="00D21DCF"/>
    <w:rsid w:val="00D21DDD"/>
    <w:rsid w:val="00D2210F"/>
    <w:rsid w:val="00D228D4"/>
    <w:rsid w:val="00D2314C"/>
    <w:rsid w:val="00D23A58"/>
    <w:rsid w:val="00D2449A"/>
    <w:rsid w:val="00D24836"/>
    <w:rsid w:val="00D2539E"/>
    <w:rsid w:val="00D25F22"/>
    <w:rsid w:val="00D26366"/>
    <w:rsid w:val="00D2644C"/>
    <w:rsid w:val="00D266F8"/>
    <w:rsid w:val="00D26AB5"/>
    <w:rsid w:val="00D27440"/>
    <w:rsid w:val="00D277F0"/>
    <w:rsid w:val="00D27BFF"/>
    <w:rsid w:val="00D3029C"/>
    <w:rsid w:val="00D30743"/>
    <w:rsid w:val="00D308E2"/>
    <w:rsid w:val="00D30B27"/>
    <w:rsid w:val="00D31DB7"/>
    <w:rsid w:val="00D32257"/>
    <w:rsid w:val="00D32560"/>
    <w:rsid w:val="00D325EB"/>
    <w:rsid w:val="00D339BE"/>
    <w:rsid w:val="00D33B67"/>
    <w:rsid w:val="00D34863"/>
    <w:rsid w:val="00D34A89"/>
    <w:rsid w:val="00D35231"/>
    <w:rsid w:val="00D3568A"/>
    <w:rsid w:val="00D35B1D"/>
    <w:rsid w:val="00D35CD4"/>
    <w:rsid w:val="00D35CF6"/>
    <w:rsid w:val="00D35FF9"/>
    <w:rsid w:val="00D364AD"/>
    <w:rsid w:val="00D368F8"/>
    <w:rsid w:val="00D37306"/>
    <w:rsid w:val="00D37312"/>
    <w:rsid w:val="00D37D00"/>
    <w:rsid w:val="00D41245"/>
    <w:rsid w:val="00D41459"/>
    <w:rsid w:val="00D41497"/>
    <w:rsid w:val="00D417B4"/>
    <w:rsid w:val="00D4187B"/>
    <w:rsid w:val="00D4194C"/>
    <w:rsid w:val="00D41978"/>
    <w:rsid w:val="00D41B7C"/>
    <w:rsid w:val="00D4287E"/>
    <w:rsid w:val="00D42FC4"/>
    <w:rsid w:val="00D436B7"/>
    <w:rsid w:val="00D43A6E"/>
    <w:rsid w:val="00D43B02"/>
    <w:rsid w:val="00D43D40"/>
    <w:rsid w:val="00D43E16"/>
    <w:rsid w:val="00D44368"/>
    <w:rsid w:val="00D44450"/>
    <w:rsid w:val="00D44A7B"/>
    <w:rsid w:val="00D44E8F"/>
    <w:rsid w:val="00D44FAD"/>
    <w:rsid w:val="00D458A7"/>
    <w:rsid w:val="00D45CAF"/>
    <w:rsid w:val="00D461A5"/>
    <w:rsid w:val="00D4679B"/>
    <w:rsid w:val="00D46ABF"/>
    <w:rsid w:val="00D46D0D"/>
    <w:rsid w:val="00D503A1"/>
    <w:rsid w:val="00D508BB"/>
    <w:rsid w:val="00D50A45"/>
    <w:rsid w:val="00D50CA6"/>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020"/>
    <w:rsid w:val="00D56C2D"/>
    <w:rsid w:val="00D56E6B"/>
    <w:rsid w:val="00D5726D"/>
    <w:rsid w:val="00D57457"/>
    <w:rsid w:val="00D57AF6"/>
    <w:rsid w:val="00D57FAC"/>
    <w:rsid w:val="00D60251"/>
    <w:rsid w:val="00D60509"/>
    <w:rsid w:val="00D6078B"/>
    <w:rsid w:val="00D61338"/>
    <w:rsid w:val="00D61BDA"/>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374"/>
    <w:rsid w:val="00D677FE"/>
    <w:rsid w:val="00D67973"/>
    <w:rsid w:val="00D67C56"/>
    <w:rsid w:val="00D7129C"/>
    <w:rsid w:val="00D71B8B"/>
    <w:rsid w:val="00D71DF1"/>
    <w:rsid w:val="00D71ED7"/>
    <w:rsid w:val="00D72789"/>
    <w:rsid w:val="00D72B06"/>
    <w:rsid w:val="00D72C37"/>
    <w:rsid w:val="00D72DF5"/>
    <w:rsid w:val="00D734C2"/>
    <w:rsid w:val="00D73DA1"/>
    <w:rsid w:val="00D74110"/>
    <w:rsid w:val="00D74E69"/>
    <w:rsid w:val="00D74FAE"/>
    <w:rsid w:val="00D750D2"/>
    <w:rsid w:val="00D7533B"/>
    <w:rsid w:val="00D755B4"/>
    <w:rsid w:val="00D7570C"/>
    <w:rsid w:val="00D75771"/>
    <w:rsid w:val="00D7648B"/>
    <w:rsid w:val="00D770BC"/>
    <w:rsid w:val="00D77720"/>
    <w:rsid w:val="00D779D2"/>
    <w:rsid w:val="00D77BA1"/>
    <w:rsid w:val="00D77D50"/>
    <w:rsid w:val="00D80FEF"/>
    <w:rsid w:val="00D81048"/>
    <w:rsid w:val="00D816E3"/>
    <w:rsid w:val="00D817A6"/>
    <w:rsid w:val="00D82486"/>
    <w:rsid w:val="00D82E40"/>
    <w:rsid w:val="00D83A6C"/>
    <w:rsid w:val="00D84343"/>
    <w:rsid w:val="00D84983"/>
    <w:rsid w:val="00D84E7F"/>
    <w:rsid w:val="00D85124"/>
    <w:rsid w:val="00D85B4B"/>
    <w:rsid w:val="00D85E0A"/>
    <w:rsid w:val="00D85E2D"/>
    <w:rsid w:val="00D86B38"/>
    <w:rsid w:val="00D86C7E"/>
    <w:rsid w:val="00D87540"/>
    <w:rsid w:val="00D87B4A"/>
    <w:rsid w:val="00D87C37"/>
    <w:rsid w:val="00D87E00"/>
    <w:rsid w:val="00D90532"/>
    <w:rsid w:val="00D90E92"/>
    <w:rsid w:val="00D9113B"/>
    <w:rsid w:val="00D91374"/>
    <w:rsid w:val="00D9137B"/>
    <w:rsid w:val="00D91BF7"/>
    <w:rsid w:val="00D91E97"/>
    <w:rsid w:val="00D91F03"/>
    <w:rsid w:val="00D91F54"/>
    <w:rsid w:val="00D92140"/>
    <w:rsid w:val="00D92788"/>
    <w:rsid w:val="00D93EA3"/>
    <w:rsid w:val="00D94105"/>
    <w:rsid w:val="00D947A9"/>
    <w:rsid w:val="00D947B5"/>
    <w:rsid w:val="00D94C32"/>
    <w:rsid w:val="00D94D42"/>
    <w:rsid w:val="00D94E6E"/>
    <w:rsid w:val="00D951FF"/>
    <w:rsid w:val="00D95985"/>
    <w:rsid w:val="00D95AD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4D5"/>
    <w:rsid w:val="00DA5B99"/>
    <w:rsid w:val="00DA61FF"/>
    <w:rsid w:val="00DA6B93"/>
    <w:rsid w:val="00DA6BE6"/>
    <w:rsid w:val="00DA73B7"/>
    <w:rsid w:val="00DA742E"/>
    <w:rsid w:val="00DA7AA6"/>
    <w:rsid w:val="00DA7BC0"/>
    <w:rsid w:val="00DB002C"/>
    <w:rsid w:val="00DB0089"/>
    <w:rsid w:val="00DB11FF"/>
    <w:rsid w:val="00DB1982"/>
    <w:rsid w:val="00DB1AA9"/>
    <w:rsid w:val="00DB1CFE"/>
    <w:rsid w:val="00DB30B9"/>
    <w:rsid w:val="00DB39A2"/>
    <w:rsid w:val="00DB3BD0"/>
    <w:rsid w:val="00DB3CEF"/>
    <w:rsid w:val="00DB4257"/>
    <w:rsid w:val="00DB4D11"/>
    <w:rsid w:val="00DB5925"/>
    <w:rsid w:val="00DB5E69"/>
    <w:rsid w:val="00DB64C2"/>
    <w:rsid w:val="00DB675A"/>
    <w:rsid w:val="00DB737D"/>
    <w:rsid w:val="00DB798E"/>
    <w:rsid w:val="00DB7B0F"/>
    <w:rsid w:val="00DB7E0C"/>
    <w:rsid w:val="00DB7F83"/>
    <w:rsid w:val="00DC02A5"/>
    <w:rsid w:val="00DC06CC"/>
    <w:rsid w:val="00DC0790"/>
    <w:rsid w:val="00DC090B"/>
    <w:rsid w:val="00DC1740"/>
    <w:rsid w:val="00DC1B17"/>
    <w:rsid w:val="00DC1CC3"/>
    <w:rsid w:val="00DC21BA"/>
    <w:rsid w:val="00DC2413"/>
    <w:rsid w:val="00DC2D09"/>
    <w:rsid w:val="00DC3A30"/>
    <w:rsid w:val="00DC3B59"/>
    <w:rsid w:val="00DC3BEC"/>
    <w:rsid w:val="00DC48F8"/>
    <w:rsid w:val="00DC50A7"/>
    <w:rsid w:val="00DC545D"/>
    <w:rsid w:val="00DC5A46"/>
    <w:rsid w:val="00DC67D7"/>
    <w:rsid w:val="00DD01D7"/>
    <w:rsid w:val="00DD0518"/>
    <w:rsid w:val="00DD0536"/>
    <w:rsid w:val="00DD0932"/>
    <w:rsid w:val="00DD1EA4"/>
    <w:rsid w:val="00DD26A4"/>
    <w:rsid w:val="00DD2865"/>
    <w:rsid w:val="00DD2879"/>
    <w:rsid w:val="00DD2E64"/>
    <w:rsid w:val="00DD346C"/>
    <w:rsid w:val="00DD3482"/>
    <w:rsid w:val="00DD38A8"/>
    <w:rsid w:val="00DD3BB8"/>
    <w:rsid w:val="00DD4A6A"/>
    <w:rsid w:val="00DD5852"/>
    <w:rsid w:val="00DD5BDB"/>
    <w:rsid w:val="00DD6AB5"/>
    <w:rsid w:val="00DD6F40"/>
    <w:rsid w:val="00DD726A"/>
    <w:rsid w:val="00DD735A"/>
    <w:rsid w:val="00DD7B4E"/>
    <w:rsid w:val="00DE0494"/>
    <w:rsid w:val="00DE05A7"/>
    <w:rsid w:val="00DE1613"/>
    <w:rsid w:val="00DE17E6"/>
    <w:rsid w:val="00DE1CCE"/>
    <w:rsid w:val="00DE2077"/>
    <w:rsid w:val="00DE20C0"/>
    <w:rsid w:val="00DE21CA"/>
    <w:rsid w:val="00DE2924"/>
    <w:rsid w:val="00DE29C3"/>
    <w:rsid w:val="00DE2D48"/>
    <w:rsid w:val="00DE394C"/>
    <w:rsid w:val="00DE3C03"/>
    <w:rsid w:val="00DE3DF1"/>
    <w:rsid w:val="00DE4438"/>
    <w:rsid w:val="00DE458C"/>
    <w:rsid w:val="00DE48E4"/>
    <w:rsid w:val="00DE49FD"/>
    <w:rsid w:val="00DE4A28"/>
    <w:rsid w:val="00DE5882"/>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E3E"/>
    <w:rsid w:val="00DF2460"/>
    <w:rsid w:val="00DF29C8"/>
    <w:rsid w:val="00DF32F3"/>
    <w:rsid w:val="00DF3906"/>
    <w:rsid w:val="00DF390B"/>
    <w:rsid w:val="00DF3A50"/>
    <w:rsid w:val="00DF3AD0"/>
    <w:rsid w:val="00DF3E46"/>
    <w:rsid w:val="00DF3E6D"/>
    <w:rsid w:val="00DF3F83"/>
    <w:rsid w:val="00DF3F8A"/>
    <w:rsid w:val="00DF3FD1"/>
    <w:rsid w:val="00DF4145"/>
    <w:rsid w:val="00DF4AE0"/>
    <w:rsid w:val="00DF4B54"/>
    <w:rsid w:val="00DF54B2"/>
    <w:rsid w:val="00DF55AF"/>
    <w:rsid w:val="00DF5CC9"/>
    <w:rsid w:val="00DF5DF2"/>
    <w:rsid w:val="00DF61BB"/>
    <w:rsid w:val="00DF6AC9"/>
    <w:rsid w:val="00DF6C91"/>
    <w:rsid w:val="00DF7C00"/>
    <w:rsid w:val="00E00256"/>
    <w:rsid w:val="00E00A18"/>
    <w:rsid w:val="00E0121C"/>
    <w:rsid w:val="00E012FD"/>
    <w:rsid w:val="00E017B0"/>
    <w:rsid w:val="00E01DB3"/>
    <w:rsid w:val="00E022F3"/>
    <w:rsid w:val="00E025CE"/>
    <w:rsid w:val="00E02754"/>
    <w:rsid w:val="00E02A09"/>
    <w:rsid w:val="00E0337B"/>
    <w:rsid w:val="00E033A1"/>
    <w:rsid w:val="00E037A6"/>
    <w:rsid w:val="00E03A00"/>
    <w:rsid w:val="00E03A0C"/>
    <w:rsid w:val="00E04C3B"/>
    <w:rsid w:val="00E050C5"/>
    <w:rsid w:val="00E052C5"/>
    <w:rsid w:val="00E054CB"/>
    <w:rsid w:val="00E059EE"/>
    <w:rsid w:val="00E05BC3"/>
    <w:rsid w:val="00E07F32"/>
    <w:rsid w:val="00E103AE"/>
    <w:rsid w:val="00E12502"/>
    <w:rsid w:val="00E12507"/>
    <w:rsid w:val="00E126F5"/>
    <w:rsid w:val="00E13562"/>
    <w:rsid w:val="00E1405E"/>
    <w:rsid w:val="00E14231"/>
    <w:rsid w:val="00E143EB"/>
    <w:rsid w:val="00E1457E"/>
    <w:rsid w:val="00E15783"/>
    <w:rsid w:val="00E1593B"/>
    <w:rsid w:val="00E15E1C"/>
    <w:rsid w:val="00E162AF"/>
    <w:rsid w:val="00E1788A"/>
    <w:rsid w:val="00E17A91"/>
    <w:rsid w:val="00E2025B"/>
    <w:rsid w:val="00E2097B"/>
    <w:rsid w:val="00E21AA8"/>
    <w:rsid w:val="00E225CB"/>
    <w:rsid w:val="00E22CBB"/>
    <w:rsid w:val="00E230FF"/>
    <w:rsid w:val="00E23113"/>
    <w:rsid w:val="00E238DB"/>
    <w:rsid w:val="00E2439D"/>
    <w:rsid w:val="00E244A0"/>
    <w:rsid w:val="00E24793"/>
    <w:rsid w:val="00E24C61"/>
    <w:rsid w:val="00E24FC9"/>
    <w:rsid w:val="00E25354"/>
    <w:rsid w:val="00E25EF5"/>
    <w:rsid w:val="00E2601F"/>
    <w:rsid w:val="00E261A1"/>
    <w:rsid w:val="00E26253"/>
    <w:rsid w:val="00E268E9"/>
    <w:rsid w:val="00E275A6"/>
    <w:rsid w:val="00E2794C"/>
    <w:rsid w:val="00E27D51"/>
    <w:rsid w:val="00E27F05"/>
    <w:rsid w:val="00E3066C"/>
    <w:rsid w:val="00E31C29"/>
    <w:rsid w:val="00E31EF2"/>
    <w:rsid w:val="00E321B1"/>
    <w:rsid w:val="00E32823"/>
    <w:rsid w:val="00E32DD8"/>
    <w:rsid w:val="00E3345E"/>
    <w:rsid w:val="00E334D7"/>
    <w:rsid w:val="00E33A01"/>
    <w:rsid w:val="00E33D2F"/>
    <w:rsid w:val="00E34C6C"/>
    <w:rsid w:val="00E34CD2"/>
    <w:rsid w:val="00E34D7D"/>
    <w:rsid w:val="00E34F5B"/>
    <w:rsid w:val="00E34FEE"/>
    <w:rsid w:val="00E35BBD"/>
    <w:rsid w:val="00E3602A"/>
    <w:rsid w:val="00E36137"/>
    <w:rsid w:val="00E36162"/>
    <w:rsid w:val="00E36165"/>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377C"/>
    <w:rsid w:val="00E4399A"/>
    <w:rsid w:val="00E444A8"/>
    <w:rsid w:val="00E4557C"/>
    <w:rsid w:val="00E45615"/>
    <w:rsid w:val="00E456F1"/>
    <w:rsid w:val="00E45BBE"/>
    <w:rsid w:val="00E45D5B"/>
    <w:rsid w:val="00E45D6B"/>
    <w:rsid w:val="00E469A2"/>
    <w:rsid w:val="00E46AA4"/>
    <w:rsid w:val="00E46DEC"/>
    <w:rsid w:val="00E471DC"/>
    <w:rsid w:val="00E47BF2"/>
    <w:rsid w:val="00E50280"/>
    <w:rsid w:val="00E50CC0"/>
    <w:rsid w:val="00E51112"/>
    <w:rsid w:val="00E514D5"/>
    <w:rsid w:val="00E516AC"/>
    <w:rsid w:val="00E5297A"/>
    <w:rsid w:val="00E52B0D"/>
    <w:rsid w:val="00E53103"/>
    <w:rsid w:val="00E53A23"/>
    <w:rsid w:val="00E53A3B"/>
    <w:rsid w:val="00E53A40"/>
    <w:rsid w:val="00E53FD6"/>
    <w:rsid w:val="00E5435B"/>
    <w:rsid w:val="00E54555"/>
    <w:rsid w:val="00E54C28"/>
    <w:rsid w:val="00E55142"/>
    <w:rsid w:val="00E55162"/>
    <w:rsid w:val="00E551A8"/>
    <w:rsid w:val="00E553EE"/>
    <w:rsid w:val="00E55639"/>
    <w:rsid w:val="00E55C30"/>
    <w:rsid w:val="00E55C62"/>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0DD"/>
    <w:rsid w:val="00E625D4"/>
    <w:rsid w:val="00E6273A"/>
    <w:rsid w:val="00E62D27"/>
    <w:rsid w:val="00E63720"/>
    <w:rsid w:val="00E6372A"/>
    <w:rsid w:val="00E63F3A"/>
    <w:rsid w:val="00E64273"/>
    <w:rsid w:val="00E6519A"/>
    <w:rsid w:val="00E65225"/>
    <w:rsid w:val="00E66692"/>
    <w:rsid w:val="00E666AA"/>
    <w:rsid w:val="00E667DE"/>
    <w:rsid w:val="00E66A23"/>
    <w:rsid w:val="00E67405"/>
    <w:rsid w:val="00E6765C"/>
    <w:rsid w:val="00E678B7"/>
    <w:rsid w:val="00E679D5"/>
    <w:rsid w:val="00E67E75"/>
    <w:rsid w:val="00E701FE"/>
    <w:rsid w:val="00E70661"/>
    <w:rsid w:val="00E7085B"/>
    <w:rsid w:val="00E70B86"/>
    <w:rsid w:val="00E70D57"/>
    <w:rsid w:val="00E70D96"/>
    <w:rsid w:val="00E7102D"/>
    <w:rsid w:val="00E71669"/>
    <w:rsid w:val="00E71B6D"/>
    <w:rsid w:val="00E71C9A"/>
    <w:rsid w:val="00E72376"/>
    <w:rsid w:val="00E7242E"/>
    <w:rsid w:val="00E72D9B"/>
    <w:rsid w:val="00E73069"/>
    <w:rsid w:val="00E738ED"/>
    <w:rsid w:val="00E73A59"/>
    <w:rsid w:val="00E741D0"/>
    <w:rsid w:val="00E74605"/>
    <w:rsid w:val="00E749E6"/>
    <w:rsid w:val="00E74A53"/>
    <w:rsid w:val="00E74AE2"/>
    <w:rsid w:val="00E762AF"/>
    <w:rsid w:val="00E771F4"/>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61"/>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5A78"/>
    <w:rsid w:val="00E96008"/>
    <w:rsid w:val="00E96358"/>
    <w:rsid w:val="00E96C24"/>
    <w:rsid w:val="00E97022"/>
    <w:rsid w:val="00E9703C"/>
    <w:rsid w:val="00EA0AFB"/>
    <w:rsid w:val="00EA0C4A"/>
    <w:rsid w:val="00EA1224"/>
    <w:rsid w:val="00EA123A"/>
    <w:rsid w:val="00EA159D"/>
    <w:rsid w:val="00EA177D"/>
    <w:rsid w:val="00EA1A1B"/>
    <w:rsid w:val="00EA212F"/>
    <w:rsid w:val="00EA24BB"/>
    <w:rsid w:val="00EA24DB"/>
    <w:rsid w:val="00EA280D"/>
    <w:rsid w:val="00EA2910"/>
    <w:rsid w:val="00EA2B5F"/>
    <w:rsid w:val="00EA2B7F"/>
    <w:rsid w:val="00EA2B93"/>
    <w:rsid w:val="00EA2C64"/>
    <w:rsid w:val="00EA3762"/>
    <w:rsid w:val="00EA37BD"/>
    <w:rsid w:val="00EA3A3B"/>
    <w:rsid w:val="00EA3C6B"/>
    <w:rsid w:val="00EA45F3"/>
    <w:rsid w:val="00EA5015"/>
    <w:rsid w:val="00EA5C10"/>
    <w:rsid w:val="00EA6058"/>
    <w:rsid w:val="00EA65C4"/>
    <w:rsid w:val="00EA6947"/>
    <w:rsid w:val="00EA6BA0"/>
    <w:rsid w:val="00EA6DAD"/>
    <w:rsid w:val="00EA7488"/>
    <w:rsid w:val="00EA7F81"/>
    <w:rsid w:val="00EB037E"/>
    <w:rsid w:val="00EB068F"/>
    <w:rsid w:val="00EB10C4"/>
    <w:rsid w:val="00EB1B4D"/>
    <w:rsid w:val="00EB1B89"/>
    <w:rsid w:val="00EB2519"/>
    <w:rsid w:val="00EB2B06"/>
    <w:rsid w:val="00EB321F"/>
    <w:rsid w:val="00EB3393"/>
    <w:rsid w:val="00EB3808"/>
    <w:rsid w:val="00EB3A88"/>
    <w:rsid w:val="00EB41AA"/>
    <w:rsid w:val="00EB42CF"/>
    <w:rsid w:val="00EB44CE"/>
    <w:rsid w:val="00EB4594"/>
    <w:rsid w:val="00EB5335"/>
    <w:rsid w:val="00EB5398"/>
    <w:rsid w:val="00EB5AA2"/>
    <w:rsid w:val="00EB5EDE"/>
    <w:rsid w:val="00EB6143"/>
    <w:rsid w:val="00EB6C11"/>
    <w:rsid w:val="00EB7073"/>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1B0"/>
    <w:rsid w:val="00EC6847"/>
    <w:rsid w:val="00EC6E3C"/>
    <w:rsid w:val="00EC6F36"/>
    <w:rsid w:val="00ED0235"/>
    <w:rsid w:val="00ED0333"/>
    <w:rsid w:val="00ED0550"/>
    <w:rsid w:val="00ED0C11"/>
    <w:rsid w:val="00ED0E95"/>
    <w:rsid w:val="00ED1291"/>
    <w:rsid w:val="00ED135D"/>
    <w:rsid w:val="00ED1894"/>
    <w:rsid w:val="00ED1E17"/>
    <w:rsid w:val="00ED2021"/>
    <w:rsid w:val="00ED2161"/>
    <w:rsid w:val="00ED243D"/>
    <w:rsid w:val="00ED277E"/>
    <w:rsid w:val="00ED2B28"/>
    <w:rsid w:val="00ED2C75"/>
    <w:rsid w:val="00ED32C1"/>
    <w:rsid w:val="00ED38B9"/>
    <w:rsid w:val="00ED39B5"/>
    <w:rsid w:val="00ED3D25"/>
    <w:rsid w:val="00ED4213"/>
    <w:rsid w:val="00ED4470"/>
    <w:rsid w:val="00ED45FE"/>
    <w:rsid w:val="00ED490A"/>
    <w:rsid w:val="00ED4A43"/>
    <w:rsid w:val="00ED4CD0"/>
    <w:rsid w:val="00ED5287"/>
    <w:rsid w:val="00ED5E4C"/>
    <w:rsid w:val="00ED6431"/>
    <w:rsid w:val="00ED686F"/>
    <w:rsid w:val="00ED68B5"/>
    <w:rsid w:val="00ED6A29"/>
    <w:rsid w:val="00ED72A7"/>
    <w:rsid w:val="00ED7874"/>
    <w:rsid w:val="00ED7AAA"/>
    <w:rsid w:val="00ED7E07"/>
    <w:rsid w:val="00EE0C93"/>
    <w:rsid w:val="00EE1A79"/>
    <w:rsid w:val="00EE1EE6"/>
    <w:rsid w:val="00EE205D"/>
    <w:rsid w:val="00EE2CD2"/>
    <w:rsid w:val="00EE3031"/>
    <w:rsid w:val="00EE32E7"/>
    <w:rsid w:val="00EE4D21"/>
    <w:rsid w:val="00EE4D7C"/>
    <w:rsid w:val="00EE5C13"/>
    <w:rsid w:val="00EE630C"/>
    <w:rsid w:val="00EE6B9C"/>
    <w:rsid w:val="00EE6D2C"/>
    <w:rsid w:val="00EE73F0"/>
    <w:rsid w:val="00EE76E5"/>
    <w:rsid w:val="00EF0223"/>
    <w:rsid w:val="00EF03DD"/>
    <w:rsid w:val="00EF0C7D"/>
    <w:rsid w:val="00EF178B"/>
    <w:rsid w:val="00EF1F2D"/>
    <w:rsid w:val="00EF2605"/>
    <w:rsid w:val="00EF2942"/>
    <w:rsid w:val="00EF2E5D"/>
    <w:rsid w:val="00EF3D40"/>
    <w:rsid w:val="00EF449A"/>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1A2"/>
    <w:rsid w:val="00F00346"/>
    <w:rsid w:val="00F00B08"/>
    <w:rsid w:val="00F00B24"/>
    <w:rsid w:val="00F0247F"/>
    <w:rsid w:val="00F0285C"/>
    <w:rsid w:val="00F028D1"/>
    <w:rsid w:val="00F02A16"/>
    <w:rsid w:val="00F02FC8"/>
    <w:rsid w:val="00F030A2"/>
    <w:rsid w:val="00F03728"/>
    <w:rsid w:val="00F040F2"/>
    <w:rsid w:val="00F047E3"/>
    <w:rsid w:val="00F04879"/>
    <w:rsid w:val="00F04AC4"/>
    <w:rsid w:val="00F0525D"/>
    <w:rsid w:val="00F057A6"/>
    <w:rsid w:val="00F05903"/>
    <w:rsid w:val="00F05EB5"/>
    <w:rsid w:val="00F062B5"/>
    <w:rsid w:val="00F0636C"/>
    <w:rsid w:val="00F06413"/>
    <w:rsid w:val="00F06BB7"/>
    <w:rsid w:val="00F07693"/>
    <w:rsid w:val="00F0797F"/>
    <w:rsid w:val="00F104E7"/>
    <w:rsid w:val="00F1053E"/>
    <w:rsid w:val="00F109EB"/>
    <w:rsid w:val="00F10DBC"/>
    <w:rsid w:val="00F1112F"/>
    <w:rsid w:val="00F11320"/>
    <w:rsid w:val="00F113DC"/>
    <w:rsid w:val="00F1237D"/>
    <w:rsid w:val="00F12418"/>
    <w:rsid w:val="00F124E2"/>
    <w:rsid w:val="00F1250C"/>
    <w:rsid w:val="00F12713"/>
    <w:rsid w:val="00F128CF"/>
    <w:rsid w:val="00F128F0"/>
    <w:rsid w:val="00F12AEA"/>
    <w:rsid w:val="00F12E82"/>
    <w:rsid w:val="00F13123"/>
    <w:rsid w:val="00F13359"/>
    <w:rsid w:val="00F14239"/>
    <w:rsid w:val="00F148A2"/>
    <w:rsid w:val="00F1512A"/>
    <w:rsid w:val="00F15AAE"/>
    <w:rsid w:val="00F15BCC"/>
    <w:rsid w:val="00F1625E"/>
    <w:rsid w:val="00F1683D"/>
    <w:rsid w:val="00F168BB"/>
    <w:rsid w:val="00F16D44"/>
    <w:rsid w:val="00F16FE8"/>
    <w:rsid w:val="00F16FF8"/>
    <w:rsid w:val="00F1732A"/>
    <w:rsid w:val="00F17869"/>
    <w:rsid w:val="00F17D87"/>
    <w:rsid w:val="00F17F52"/>
    <w:rsid w:val="00F20498"/>
    <w:rsid w:val="00F204DF"/>
    <w:rsid w:val="00F20C91"/>
    <w:rsid w:val="00F20CFF"/>
    <w:rsid w:val="00F21156"/>
    <w:rsid w:val="00F211B5"/>
    <w:rsid w:val="00F21204"/>
    <w:rsid w:val="00F218ED"/>
    <w:rsid w:val="00F2193B"/>
    <w:rsid w:val="00F21A7E"/>
    <w:rsid w:val="00F21F19"/>
    <w:rsid w:val="00F222B0"/>
    <w:rsid w:val="00F229C0"/>
    <w:rsid w:val="00F22C0E"/>
    <w:rsid w:val="00F2318C"/>
    <w:rsid w:val="00F238EC"/>
    <w:rsid w:val="00F239F6"/>
    <w:rsid w:val="00F23C84"/>
    <w:rsid w:val="00F24392"/>
    <w:rsid w:val="00F24948"/>
    <w:rsid w:val="00F25262"/>
    <w:rsid w:val="00F253E2"/>
    <w:rsid w:val="00F2561D"/>
    <w:rsid w:val="00F2584C"/>
    <w:rsid w:val="00F265E9"/>
    <w:rsid w:val="00F267A7"/>
    <w:rsid w:val="00F26A54"/>
    <w:rsid w:val="00F26BBB"/>
    <w:rsid w:val="00F26BC3"/>
    <w:rsid w:val="00F26E78"/>
    <w:rsid w:val="00F273CB"/>
    <w:rsid w:val="00F2748B"/>
    <w:rsid w:val="00F27496"/>
    <w:rsid w:val="00F276B2"/>
    <w:rsid w:val="00F27A83"/>
    <w:rsid w:val="00F27F4C"/>
    <w:rsid w:val="00F3002B"/>
    <w:rsid w:val="00F305FC"/>
    <w:rsid w:val="00F306CF"/>
    <w:rsid w:val="00F30728"/>
    <w:rsid w:val="00F30A10"/>
    <w:rsid w:val="00F30FD1"/>
    <w:rsid w:val="00F31300"/>
    <w:rsid w:val="00F316EE"/>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3E2"/>
    <w:rsid w:val="00F44573"/>
    <w:rsid w:val="00F4458E"/>
    <w:rsid w:val="00F447B5"/>
    <w:rsid w:val="00F449A9"/>
    <w:rsid w:val="00F45087"/>
    <w:rsid w:val="00F450E8"/>
    <w:rsid w:val="00F46B49"/>
    <w:rsid w:val="00F47691"/>
    <w:rsid w:val="00F4780A"/>
    <w:rsid w:val="00F47B50"/>
    <w:rsid w:val="00F501A3"/>
    <w:rsid w:val="00F50481"/>
    <w:rsid w:val="00F50C8F"/>
    <w:rsid w:val="00F50FB1"/>
    <w:rsid w:val="00F51ABB"/>
    <w:rsid w:val="00F51C51"/>
    <w:rsid w:val="00F51FF6"/>
    <w:rsid w:val="00F52623"/>
    <w:rsid w:val="00F534D5"/>
    <w:rsid w:val="00F5391A"/>
    <w:rsid w:val="00F53C83"/>
    <w:rsid w:val="00F53FDC"/>
    <w:rsid w:val="00F54658"/>
    <w:rsid w:val="00F54856"/>
    <w:rsid w:val="00F5535D"/>
    <w:rsid w:val="00F5569F"/>
    <w:rsid w:val="00F55714"/>
    <w:rsid w:val="00F5596E"/>
    <w:rsid w:val="00F55AB7"/>
    <w:rsid w:val="00F560F6"/>
    <w:rsid w:val="00F565F0"/>
    <w:rsid w:val="00F57312"/>
    <w:rsid w:val="00F577A0"/>
    <w:rsid w:val="00F57F74"/>
    <w:rsid w:val="00F60264"/>
    <w:rsid w:val="00F60E91"/>
    <w:rsid w:val="00F61342"/>
    <w:rsid w:val="00F61C1D"/>
    <w:rsid w:val="00F62210"/>
    <w:rsid w:val="00F62230"/>
    <w:rsid w:val="00F62C29"/>
    <w:rsid w:val="00F62F1E"/>
    <w:rsid w:val="00F634E8"/>
    <w:rsid w:val="00F63D84"/>
    <w:rsid w:val="00F63DAC"/>
    <w:rsid w:val="00F6431F"/>
    <w:rsid w:val="00F6469A"/>
    <w:rsid w:val="00F64920"/>
    <w:rsid w:val="00F64E5F"/>
    <w:rsid w:val="00F650FE"/>
    <w:rsid w:val="00F651FE"/>
    <w:rsid w:val="00F6564E"/>
    <w:rsid w:val="00F6582A"/>
    <w:rsid w:val="00F66DC5"/>
    <w:rsid w:val="00F67B72"/>
    <w:rsid w:val="00F67D0B"/>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A8E"/>
    <w:rsid w:val="00F75CC6"/>
    <w:rsid w:val="00F75D5A"/>
    <w:rsid w:val="00F75E47"/>
    <w:rsid w:val="00F76115"/>
    <w:rsid w:val="00F76E69"/>
    <w:rsid w:val="00F771A3"/>
    <w:rsid w:val="00F771E0"/>
    <w:rsid w:val="00F776D0"/>
    <w:rsid w:val="00F77741"/>
    <w:rsid w:val="00F77B3A"/>
    <w:rsid w:val="00F77C62"/>
    <w:rsid w:val="00F77DF0"/>
    <w:rsid w:val="00F80389"/>
    <w:rsid w:val="00F8041D"/>
    <w:rsid w:val="00F80C8F"/>
    <w:rsid w:val="00F80ECF"/>
    <w:rsid w:val="00F8126D"/>
    <w:rsid w:val="00F816D8"/>
    <w:rsid w:val="00F81E56"/>
    <w:rsid w:val="00F81EEE"/>
    <w:rsid w:val="00F82B98"/>
    <w:rsid w:val="00F82C5C"/>
    <w:rsid w:val="00F82D5A"/>
    <w:rsid w:val="00F82DC2"/>
    <w:rsid w:val="00F835D8"/>
    <w:rsid w:val="00F83BD4"/>
    <w:rsid w:val="00F83C29"/>
    <w:rsid w:val="00F84043"/>
    <w:rsid w:val="00F84F66"/>
    <w:rsid w:val="00F854CB"/>
    <w:rsid w:val="00F85D91"/>
    <w:rsid w:val="00F86231"/>
    <w:rsid w:val="00F8681F"/>
    <w:rsid w:val="00F86AB5"/>
    <w:rsid w:val="00F86FB5"/>
    <w:rsid w:val="00F87425"/>
    <w:rsid w:val="00F87D36"/>
    <w:rsid w:val="00F900BD"/>
    <w:rsid w:val="00F905A3"/>
    <w:rsid w:val="00F90ABB"/>
    <w:rsid w:val="00F91206"/>
    <w:rsid w:val="00F91575"/>
    <w:rsid w:val="00F9166A"/>
    <w:rsid w:val="00F917E5"/>
    <w:rsid w:val="00F9201C"/>
    <w:rsid w:val="00F9267B"/>
    <w:rsid w:val="00F93DCB"/>
    <w:rsid w:val="00F941CB"/>
    <w:rsid w:val="00F94394"/>
    <w:rsid w:val="00F94822"/>
    <w:rsid w:val="00F94BC4"/>
    <w:rsid w:val="00F94D42"/>
    <w:rsid w:val="00F94F4B"/>
    <w:rsid w:val="00F951F3"/>
    <w:rsid w:val="00F957F7"/>
    <w:rsid w:val="00F95A6B"/>
    <w:rsid w:val="00F95E37"/>
    <w:rsid w:val="00F95FE8"/>
    <w:rsid w:val="00F96424"/>
    <w:rsid w:val="00F96B67"/>
    <w:rsid w:val="00F9710D"/>
    <w:rsid w:val="00F97363"/>
    <w:rsid w:val="00F979AB"/>
    <w:rsid w:val="00FA0051"/>
    <w:rsid w:val="00FA0BB6"/>
    <w:rsid w:val="00FA1AE0"/>
    <w:rsid w:val="00FA1F0F"/>
    <w:rsid w:val="00FA2448"/>
    <w:rsid w:val="00FA2EDC"/>
    <w:rsid w:val="00FA391E"/>
    <w:rsid w:val="00FA3D28"/>
    <w:rsid w:val="00FA4223"/>
    <w:rsid w:val="00FA43F8"/>
    <w:rsid w:val="00FA467D"/>
    <w:rsid w:val="00FA4B8D"/>
    <w:rsid w:val="00FA4C06"/>
    <w:rsid w:val="00FA5662"/>
    <w:rsid w:val="00FA5C48"/>
    <w:rsid w:val="00FA5CBC"/>
    <w:rsid w:val="00FA6F44"/>
    <w:rsid w:val="00FA7057"/>
    <w:rsid w:val="00FA770E"/>
    <w:rsid w:val="00FA7AC2"/>
    <w:rsid w:val="00FA7C35"/>
    <w:rsid w:val="00FA7FB0"/>
    <w:rsid w:val="00FB006B"/>
    <w:rsid w:val="00FB0344"/>
    <w:rsid w:val="00FB03AE"/>
    <w:rsid w:val="00FB081B"/>
    <w:rsid w:val="00FB0E31"/>
    <w:rsid w:val="00FB1A87"/>
    <w:rsid w:val="00FB1E6A"/>
    <w:rsid w:val="00FB1E90"/>
    <w:rsid w:val="00FB21E2"/>
    <w:rsid w:val="00FB225C"/>
    <w:rsid w:val="00FB2359"/>
    <w:rsid w:val="00FB26CA"/>
    <w:rsid w:val="00FB2815"/>
    <w:rsid w:val="00FB306E"/>
    <w:rsid w:val="00FB31A7"/>
    <w:rsid w:val="00FB346B"/>
    <w:rsid w:val="00FB369B"/>
    <w:rsid w:val="00FB4241"/>
    <w:rsid w:val="00FB44A0"/>
    <w:rsid w:val="00FB4691"/>
    <w:rsid w:val="00FB5403"/>
    <w:rsid w:val="00FB60F3"/>
    <w:rsid w:val="00FB6486"/>
    <w:rsid w:val="00FB720A"/>
    <w:rsid w:val="00FB735C"/>
    <w:rsid w:val="00FB770C"/>
    <w:rsid w:val="00FB7959"/>
    <w:rsid w:val="00FC00C8"/>
    <w:rsid w:val="00FC04E2"/>
    <w:rsid w:val="00FC0F24"/>
    <w:rsid w:val="00FC1C77"/>
    <w:rsid w:val="00FC2B58"/>
    <w:rsid w:val="00FC2EF1"/>
    <w:rsid w:val="00FC3979"/>
    <w:rsid w:val="00FC3B81"/>
    <w:rsid w:val="00FC41D5"/>
    <w:rsid w:val="00FC45EA"/>
    <w:rsid w:val="00FC4D56"/>
    <w:rsid w:val="00FC59F3"/>
    <w:rsid w:val="00FC6CBA"/>
    <w:rsid w:val="00FC7F7B"/>
    <w:rsid w:val="00FC7FB4"/>
    <w:rsid w:val="00FD008C"/>
    <w:rsid w:val="00FD049A"/>
    <w:rsid w:val="00FD0F6E"/>
    <w:rsid w:val="00FD102F"/>
    <w:rsid w:val="00FD11DD"/>
    <w:rsid w:val="00FD141E"/>
    <w:rsid w:val="00FD2B5A"/>
    <w:rsid w:val="00FD32BF"/>
    <w:rsid w:val="00FD3578"/>
    <w:rsid w:val="00FD3EA5"/>
    <w:rsid w:val="00FD4189"/>
    <w:rsid w:val="00FD421F"/>
    <w:rsid w:val="00FD4AE0"/>
    <w:rsid w:val="00FD61E3"/>
    <w:rsid w:val="00FD64B1"/>
    <w:rsid w:val="00FD6AD8"/>
    <w:rsid w:val="00FD6B7B"/>
    <w:rsid w:val="00FD6D98"/>
    <w:rsid w:val="00FD73C3"/>
    <w:rsid w:val="00FD7968"/>
    <w:rsid w:val="00FD7A62"/>
    <w:rsid w:val="00FE0B00"/>
    <w:rsid w:val="00FE11CA"/>
    <w:rsid w:val="00FE11CB"/>
    <w:rsid w:val="00FE16BB"/>
    <w:rsid w:val="00FE1809"/>
    <w:rsid w:val="00FE1818"/>
    <w:rsid w:val="00FE1B06"/>
    <w:rsid w:val="00FE25B8"/>
    <w:rsid w:val="00FE26E8"/>
    <w:rsid w:val="00FE3144"/>
    <w:rsid w:val="00FE33EC"/>
    <w:rsid w:val="00FE3AEF"/>
    <w:rsid w:val="00FE3E73"/>
    <w:rsid w:val="00FE3F91"/>
    <w:rsid w:val="00FE4223"/>
    <w:rsid w:val="00FE4A7F"/>
    <w:rsid w:val="00FE4AE3"/>
    <w:rsid w:val="00FE554A"/>
    <w:rsid w:val="00FE5913"/>
    <w:rsid w:val="00FE5A38"/>
    <w:rsid w:val="00FE5FE8"/>
    <w:rsid w:val="00FE6D29"/>
    <w:rsid w:val="00FE74B6"/>
    <w:rsid w:val="00FF014F"/>
    <w:rsid w:val="00FF0442"/>
    <w:rsid w:val="00FF04B9"/>
    <w:rsid w:val="00FF0E44"/>
    <w:rsid w:val="00FF11A6"/>
    <w:rsid w:val="00FF1880"/>
    <w:rsid w:val="00FF1992"/>
    <w:rsid w:val="00FF1A44"/>
    <w:rsid w:val="00FF224C"/>
    <w:rsid w:val="00FF2BD4"/>
    <w:rsid w:val="00FF2E3A"/>
    <w:rsid w:val="00FF366B"/>
    <w:rsid w:val="00FF3A71"/>
    <w:rsid w:val="00FF4092"/>
    <w:rsid w:val="00FF43EF"/>
    <w:rsid w:val="00FF43FD"/>
    <w:rsid w:val="00FF4616"/>
    <w:rsid w:val="00FF49D7"/>
    <w:rsid w:val="00FF4AC6"/>
    <w:rsid w:val="00FF5848"/>
    <w:rsid w:val="00FF5E67"/>
    <w:rsid w:val="00FF619C"/>
    <w:rsid w:val="00FF62BD"/>
    <w:rsid w:val="00FF648A"/>
    <w:rsid w:val="00FF66A0"/>
    <w:rsid w:val="00FF671A"/>
    <w:rsid w:val="00FF68B2"/>
    <w:rsid w:val="00FF6AF4"/>
    <w:rsid w:val="00FF73E8"/>
    <w:rsid w:val="00FF78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35"/>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table" w:customStyle="1" w:styleId="12">
    <w:name w:val="Πλέγμα πίνακα1"/>
    <w:basedOn w:val="a1"/>
    <w:next w:val="a7"/>
    <w:uiPriority w:val="59"/>
    <w:rsid w:val="000E13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1"/>
    <w:next w:val="a7"/>
    <w:uiPriority w:val="59"/>
    <w:rsid w:val="00D066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8143068">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3C9B9A5-8B64-4779-A669-1D9AB7B0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1482</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1753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PDE Diefthintis</cp:lastModifiedBy>
  <cp:revision>2</cp:revision>
  <cp:lastPrinted>2022-08-12T09:43:00Z</cp:lastPrinted>
  <dcterms:created xsi:type="dcterms:W3CDTF">2022-08-25T05:43:00Z</dcterms:created>
  <dcterms:modified xsi:type="dcterms:W3CDTF">2022-08-25T05:43:00Z</dcterms:modified>
</cp:coreProperties>
</file>