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3" w:rsidRDefault="00B50FD3" w:rsidP="00B50FD3">
      <w:pPr>
        <w:jc w:val="both"/>
        <w:rPr>
          <w:rFonts w:asciiTheme="minorHAnsi" w:hAnsiTheme="minorHAnsi"/>
          <w:b/>
          <w:sz w:val="22"/>
          <w:szCs w:val="22"/>
        </w:rPr>
      </w:pPr>
      <w:bookmarkStart w:id="0" w:name="_Toc172445051"/>
      <w:bookmarkStart w:id="1" w:name="_Toc306107650"/>
      <w:bookmarkStart w:id="2" w:name="_Toc307221372"/>
      <w:bookmarkStart w:id="3" w:name="_Toc409441305"/>
      <w:bookmarkStart w:id="4" w:name="_Toc409517688"/>
      <w:bookmarkStart w:id="5" w:name="_Toc429551417"/>
    </w:p>
    <w:p w:rsidR="00B50FD3" w:rsidRDefault="00B50FD3" w:rsidP="00B50FD3">
      <w:pPr>
        <w:tabs>
          <w:tab w:val="left" w:pos="4710"/>
        </w:tabs>
        <w:jc w:val="center"/>
        <w:rPr>
          <w:rFonts w:asciiTheme="minorHAnsi" w:hAnsiTheme="minorHAnsi"/>
          <w:b/>
          <w:spacing w:val="40"/>
          <w:sz w:val="28"/>
          <w:szCs w:val="28"/>
        </w:rPr>
      </w:pPr>
    </w:p>
    <w:p w:rsidR="00B50FD3" w:rsidRPr="001674AD"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r w:rsidR="001674AD">
        <w:rPr>
          <w:rFonts w:asciiTheme="minorHAnsi" w:hAnsiTheme="minorHAnsi"/>
          <w:b/>
          <w:spacing w:val="40"/>
          <w:sz w:val="22"/>
          <w:szCs w:val="22"/>
        </w:rPr>
        <w:t xml:space="preserve"> ΣΕ ΚΕΔΑΣΥ</w:t>
      </w:r>
    </w:p>
    <w:p w:rsidR="00B50FD3" w:rsidRPr="00673876" w:rsidRDefault="00B50FD3" w:rsidP="00B50FD3">
      <w:pPr>
        <w:tabs>
          <w:tab w:val="left" w:pos="4710"/>
        </w:tabs>
        <w:jc w:val="center"/>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tblPr>
      <w:tblGrid>
        <w:gridCol w:w="4593"/>
        <w:gridCol w:w="5404"/>
      </w:tblGrid>
      <w:tr w:rsidR="00B50FD3" w:rsidRPr="00673876" w:rsidTr="00357654">
        <w:trPr>
          <w:trHeight w:val="7520"/>
        </w:trPr>
        <w:tc>
          <w:tcPr>
            <w:tcW w:w="2297" w:type="pct"/>
          </w:tcPr>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Του/</w:t>
            </w:r>
            <w:r w:rsidRPr="00DF2460">
              <w:rPr>
                <w:rFonts w:asciiTheme="minorHAnsi" w:hAnsiTheme="minorHAnsi"/>
                <w:sz w:val="22"/>
                <w:szCs w:val="22"/>
                <w:lang w:val="en-US"/>
              </w:rPr>
              <w:t>T</w:t>
            </w:r>
            <w:r w:rsidRPr="00DF2460">
              <w:rPr>
                <w:rFonts w:asciiTheme="minorHAnsi" w:hAnsiTheme="minorHAnsi"/>
                <w:sz w:val="22"/>
                <w:szCs w:val="22"/>
              </w:rPr>
              <w:t>ης:   ………………………………………. …………….………………………….……………………</w:t>
            </w:r>
          </w:p>
          <w:p w:rsidR="00B50FD3" w:rsidRPr="00DF2460" w:rsidRDefault="008F14DB" w:rsidP="00357654">
            <w:pPr>
              <w:spacing w:after="120" w:line="276" w:lineRule="auto"/>
              <w:rPr>
                <w:rFonts w:asciiTheme="minorHAnsi" w:hAnsiTheme="minorHAnsi"/>
                <w:sz w:val="22"/>
                <w:szCs w:val="22"/>
              </w:rPr>
            </w:pPr>
            <w:r w:rsidRPr="00DF2460">
              <w:rPr>
                <w:rFonts w:asciiTheme="minorHAnsi" w:hAnsiTheme="minorHAnsi"/>
                <w:sz w:val="22"/>
                <w:szCs w:val="22"/>
              </w:rPr>
              <w:t xml:space="preserve">Αναπληρωτή </w:t>
            </w:r>
            <w:r w:rsidR="001158B2" w:rsidRPr="00DF2460">
              <w:rPr>
                <w:rFonts w:asciiTheme="minorHAnsi" w:hAnsiTheme="minorHAnsi"/>
                <w:sz w:val="22"/>
                <w:szCs w:val="22"/>
              </w:rPr>
              <w:t>Εκπαιδευτικού/</w:t>
            </w:r>
            <w:r w:rsidR="00B50FD3" w:rsidRPr="00DF2460">
              <w:rPr>
                <w:rFonts w:asciiTheme="minorHAnsi" w:hAnsiTheme="minorHAnsi"/>
                <w:sz w:val="22"/>
                <w:szCs w:val="22"/>
              </w:rPr>
              <w:t xml:space="preserve">ΕΕΠ </w:t>
            </w:r>
            <w:r w:rsidR="00C11025" w:rsidRPr="00DF2460">
              <w:rPr>
                <w:rFonts w:asciiTheme="minorHAnsi" w:hAnsiTheme="minorHAnsi"/>
                <w:sz w:val="22"/>
                <w:szCs w:val="22"/>
              </w:rPr>
              <w:t>ειδικότητας</w:t>
            </w:r>
            <w:r w:rsidR="00B50FD3" w:rsidRPr="00DF2460">
              <w:rPr>
                <w:rFonts w:asciiTheme="minorHAnsi" w:hAnsiTheme="minorHAnsi"/>
                <w:sz w:val="22"/>
                <w:szCs w:val="22"/>
              </w:rPr>
              <w:t xml:space="preserve">   ….… -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κατοίκου:………………………….</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οδός:………………….…………..</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Τ.Κ:………………….……..……..</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Α.Δ.Τ :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Τηλέφωνο: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Κινητό: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lang w:val="en-US"/>
              </w:rPr>
              <w:t>Email</w:t>
            </w:r>
            <w:r w:rsidRPr="00DF2460">
              <w:rPr>
                <w:rFonts w:asciiTheme="minorHAnsi" w:hAnsiTheme="minorHAnsi"/>
                <w:sz w:val="22"/>
                <w:szCs w:val="22"/>
              </w:rPr>
              <w:t>: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Πράξη τοποθέτησης – διάθεσης: …………………………….... (ΑΔΑ: ………..)</w:t>
            </w:r>
          </w:p>
          <w:p w:rsidR="00B50FD3" w:rsidRPr="00DF2460" w:rsidRDefault="00B50FD3" w:rsidP="00357654">
            <w:pPr>
              <w:spacing w:after="120" w:line="276" w:lineRule="auto"/>
              <w:rPr>
                <w:rFonts w:asciiTheme="minorHAnsi" w:hAnsiTheme="minorHAnsi"/>
                <w:sz w:val="22"/>
                <w:szCs w:val="22"/>
              </w:rPr>
            </w:pPr>
          </w:p>
        </w:tc>
        <w:tc>
          <w:tcPr>
            <w:tcW w:w="2703" w:type="pct"/>
          </w:tcPr>
          <w:p w:rsidR="00B50FD3" w:rsidRPr="00DF2460" w:rsidRDefault="00B50FD3" w:rsidP="00357654">
            <w:pPr>
              <w:tabs>
                <w:tab w:val="left" w:pos="2085"/>
              </w:tabs>
              <w:spacing w:line="276" w:lineRule="auto"/>
              <w:rPr>
                <w:rFonts w:asciiTheme="minorHAnsi" w:hAnsiTheme="minorHAnsi"/>
                <w:b/>
                <w:sz w:val="22"/>
                <w:szCs w:val="22"/>
              </w:rPr>
            </w:pPr>
            <w:r w:rsidRPr="00DF2460">
              <w:rPr>
                <w:rFonts w:asciiTheme="minorHAnsi" w:hAnsiTheme="minorHAnsi"/>
                <w:b/>
                <w:sz w:val="22"/>
                <w:szCs w:val="22"/>
              </w:rPr>
              <w:t>ΠΡΟΣ:</w:t>
            </w:r>
          </w:p>
          <w:p w:rsidR="00B50FD3" w:rsidRPr="00DF2460" w:rsidRDefault="00B50FD3" w:rsidP="00357654">
            <w:pPr>
              <w:tabs>
                <w:tab w:val="left" w:pos="2085"/>
              </w:tabs>
              <w:spacing w:line="276" w:lineRule="auto"/>
              <w:ind w:left="423"/>
              <w:rPr>
                <w:rFonts w:asciiTheme="minorHAnsi" w:hAnsiTheme="minorHAnsi"/>
                <w:sz w:val="22"/>
                <w:szCs w:val="22"/>
              </w:rPr>
            </w:pPr>
            <w:r w:rsidRPr="00DF2460">
              <w:rPr>
                <w:rFonts w:asciiTheme="minorHAnsi" w:hAnsiTheme="minorHAnsi"/>
                <w:sz w:val="22"/>
                <w:szCs w:val="22"/>
              </w:rPr>
              <w:t xml:space="preserve">Το …. </w:t>
            </w:r>
            <w:r w:rsidR="00F979AB" w:rsidRPr="00DF2460">
              <w:rPr>
                <w:rFonts w:asciiTheme="minorHAnsi" w:hAnsiTheme="minorHAnsi"/>
                <w:sz w:val="22"/>
                <w:szCs w:val="22"/>
              </w:rPr>
              <w:t>ΚΕΔΑΣΥ</w:t>
            </w:r>
            <w:r w:rsidRPr="00DF2460">
              <w:rPr>
                <w:rFonts w:asciiTheme="minorHAnsi" w:hAnsiTheme="minorHAnsi"/>
                <w:sz w:val="22"/>
                <w:szCs w:val="22"/>
              </w:rPr>
              <w:t>………………………………</w:t>
            </w:r>
          </w:p>
          <w:p w:rsidR="00B50FD3" w:rsidRPr="00DF2460" w:rsidRDefault="00B50FD3" w:rsidP="00357654">
            <w:pPr>
              <w:spacing w:line="276" w:lineRule="auto"/>
              <w:ind w:left="423"/>
              <w:rPr>
                <w:rFonts w:asciiTheme="minorHAnsi" w:hAnsiTheme="minorHAnsi"/>
                <w:sz w:val="22"/>
                <w:szCs w:val="22"/>
              </w:rPr>
            </w:pPr>
            <w:r w:rsidRPr="00DF2460">
              <w:rPr>
                <w:rFonts w:asciiTheme="minorHAnsi" w:hAnsiTheme="minorHAnsi"/>
                <w:sz w:val="22"/>
                <w:szCs w:val="22"/>
              </w:rPr>
              <w:t>Αναφέρω ότι σήμερα …………………..…</w:t>
            </w:r>
          </w:p>
          <w:p w:rsidR="00B50FD3" w:rsidRPr="001674AD" w:rsidRDefault="00B50FD3" w:rsidP="00357654">
            <w:pPr>
              <w:spacing w:line="276" w:lineRule="auto"/>
              <w:ind w:left="423"/>
              <w:rPr>
                <w:rFonts w:asciiTheme="minorHAnsi" w:hAnsiTheme="minorHAnsi"/>
                <w:sz w:val="22"/>
                <w:szCs w:val="22"/>
              </w:rPr>
            </w:pPr>
            <w:r w:rsidRPr="00DF2460">
              <w:rPr>
                <w:rFonts w:asciiTheme="minorHAnsi" w:hAnsiTheme="minorHAnsi"/>
                <w:sz w:val="22"/>
                <w:szCs w:val="22"/>
              </w:rPr>
              <w:t>……..…/….…./ 20…..  παρουσιάστη</w:t>
            </w:r>
            <w:r w:rsidR="001674AD">
              <w:rPr>
                <w:rFonts w:asciiTheme="minorHAnsi" w:hAnsiTheme="minorHAnsi"/>
                <w:sz w:val="22"/>
                <w:szCs w:val="22"/>
              </w:rPr>
              <w:t xml:space="preserve">κα και ανέλαβα υπηρεσία στο  </w:t>
            </w:r>
            <w:r w:rsidR="00F979AB" w:rsidRPr="00DF2460">
              <w:rPr>
                <w:rFonts w:asciiTheme="minorHAnsi" w:hAnsiTheme="minorHAnsi"/>
                <w:sz w:val="22"/>
                <w:szCs w:val="22"/>
              </w:rPr>
              <w:t>ΚΕΔΑΣΥ</w:t>
            </w:r>
            <w:r w:rsidR="001674AD" w:rsidRPr="001674AD">
              <w:rPr>
                <w:rFonts w:asciiTheme="minorHAnsi" w:hAnsiTheme="minorHAnsi"/>
                <w:sz w:val="22"/>
                <w:szCs w:val="22"/>
              </w:rPr>
              <w:t>……………………………………………</w:t>
            </w:r>
          </w:p>
          <w:p w:rsidR="00B50FD3" w:rsidRPr="00DF2460" w:rsidRDefault="00B50FD3" w:rsidP="00357654">
            <w:pPr>
              <w:spacing w:line="276" w:lineRule="auto"/>
              <w:rPr>
                <w:rFonts w:asciiTheme="minorHAnsi" w:hAnsiTheme="minorHAnsi"/>
                <w:sz w:val="22"/>
                <w:szCs w:val="22"/>
              </w:rPr>
            </w:pPr>
          </w:p>
          <w:p w:rsidR="00B50FD3" w:rsidRPr="00DF2460" w:rsidRDefault="008F14DB" w:rsidP="00357654">
            <w:pPr>
              <w:spacing w:line="276" w:lineRule="auto"/>
              <w:rPr>
                <w:rFonts w:asciiTheme="minorHAnsi" w:hAnsiTheme="minorHAnsi"/>
                <w:sz w:val="22"/>
                <w:szCs w:val="22"/>
              </w:rPr>
            </w:pPr>
            <w:r w:rsidRPr="00DF2460">
              <w:rPr>
                <w:rFonts w:asciiTheme="minorHAnsi" w:hAnsiTheme="minorHAnsi"/>
                <w:sz w:val="22"/>
                <w:szCs w:val="22"/>
              </w:rPr>
              <w:t xml:space="preserve">           ……….</w:t>
            </w:r>
            <w:r w:rsidR="00B50FD3" w:rsidRPr="00DF2460">
              <w:rPr>
                <w:rFonts w:asciiTheme="minorHAnsi" w:hAnsiTheme="minorHAnsi"/>
                <w:sz w:val="22"/>
                <w:szCs w:val="22"/>
              </w:rPr>
              <w:t xml:space="preserve">……… </w:t>
            </w:r>
            <w:r w:rsidRPr="00DF2460">
              <w:rPr>
                <w:rFonts w:asciiTheme="minorHAnsi" w:hAnsiTheme="minorHAnsi"/>
                <w:sz w:val="22"/>
                <w:szCs w:val="22"/>
              </w:rPr>
              <w:t>(Ονοματεπώνυμο αναπληρωτή</w:t>
            </w:r>
            <w:r w:rsidR="001158B2" w:rsidRPr="00DF2460">
              <w:rPr>
                <w:rFonts w:asciiTheme="minorHAnsi" w:hAnsiTheme="minorHAnsi"/>
                <w:sz w:val="22"/>
                <w:szCs w:val="22"/>
              </w:rPr>
              <w:t xml:space="preserve"> </w:t>
            </w:r>
            <w:r w:rsidRPr="00DF2460">
              <w:rPr>
                <w:rFonts w:asciiTheme="minorHAnsi" w:hAnsiTheme="minorHAnsi"/>
                <w:sz w:val="22"/>
                <w:szCs w:val="22"/>
              </w:rPr>
              <w:t xml:space="preserve"> </w:t>
            </w:r>
            <w:r w:rsidR="001158B2" w:rsidRPr="00DF2460">
              <w:rPr>
                <w:rFonts w:asciiTheme="minorHAnsi" w:hAnsiTheme="minorHAnsi"/>
                <w:sz w:val="22"/>
                <w:szCs w:val="22"/>
              </w:rPr>
              <w:t>Εκπαιδευτικού/</w:t>
            </w:r>
            <w:r w:rsidR="00B50FD3" w:rsidRPr="00DF2460">
              <w:rPr>
                <w:rFonts w:asciiTheme="minorHAnsi" w:hAnsiTheme="minorHAnsi"/>
                <w:sz w:val="22"/>
                <w:szCs w:val="22"/>
              </w:rPr>
              <w:t>ΕΕΠ</w:t>
            </w:r>
            <w:r w:rsidRPr="00DF2460">
              <w:rPr>
                <w:rFonts w:asciiTheme="minorHAnsi" w:hAnsiTheme="minorHAnsi"/>
                <w:sz w:val="22"/>
                <w:szCs w:val="22"/>
              </w:rPr>
              <w:t>)</w:t>
            </w:r>
          </w:p>
          <w:p w:rsidR="00B50FD3" w:rsidRPr="00DF2460" w:rsidRDefault="00B50FD3" w:rsidP="00357654">
            <w:pPr>
              <w:spacing w:line="276" w:lineRule="auto"/>
              <w:ind w:firstLine="2502"/>
              <w:rPr>
                <w:rFonts w:asciiTheme="minorHAnsi" w:hAnsiTheme="minorHAnsi"/>
                <w:sz w:val="22"/>
                <w:szCs w:val="22"/>
              </w:rPr>
            </w:pPr>
          </w:p>
          <w:p w:rsidR="00B50FD3" w:rsidRPr="00DF2460" w:rsidRDefault="00B50FD3" w:rsidP="00357654">
            <w:pPr>
              <w:spacing w:line="276" w:lineRule="auto"/>
              <w:ind w:firstLine="2502"/>
              <w:rPr>
                <w:rFonts w:asciiTheme="minorHAnsi" w:hAnsiTheme="minorHAnsi"/>
                <w:sz w:val="22"/>
                <w:szCs w:val="22"/>
              </w:rPr>
            </w:pPr>
          </w:p>
          <w:p w:rsidR="00B50FD3" w:rsidRPr="00DF2460" w:rsidRDefault="00B50FD3" w:rsidP="00357654">
            <w:pPr>
              <w:spacing w:line="276" w:lineRule="auto"/>
              <w:ind w:firstLine="1840"/>
              <w:rPr>
                <w:rFonts w:asciiTheme="minorHAnsi" w:hAnsiTheme="minorHAnsi"/>
                <w:i/>
                <w:sz w:val="22"/>
                <w:szCs w:val="22"/>
              </w:rPr>
            </w:pPr>
            <w:r w:rsidRPr="00DF2460">
              <w:rPr>
                <w:rFonts w:asciiTheme="minorHAnsi" w:hAnsiTheme="minorHAnsi"/>
                <w:i/>
                <w:sz w:val="22"/>
                <w:szCs w:val="22"/>
              </w:rPr>
              <w:t>(Υπογραφή)</w:t>
            </w:r>
          </w:p>
          <w:p w:rsidR="00B50FD3" w:rsidRPr="00DF2460" w:rsidRDefault="00B50FD3" w:rsidP="00357654">
            <w:pPr>
              <w:spacing w:line="276" w:lineRule="auto"/>
              <w:rPr>
                <w:rFonts w:asciiTheme="minorHAnsi" w:hAnsiTheme="minorHAnsi"/>
                <w:sz w:val="22"/>
                <w:szCs w:val="22"/>
              </w:rPr>
            </w:pPr>
          </w:p>
          <w:p w:rsidR="00B50FD3" w:rsidRPr="00DF2460" w:rsidRDefault="00B50FD3" w:rsidP="00357654">
            <w:pPr>
              <w:spacing w:line="276" w:lineRule="auto"/>
              <w:ind w:firstLine="1872"/>
              <w:rPr>
                <w:rFonts w:asciiTheme="minorHAnsi" w:hAnsiTheme="minorHAnsi"/>
                <w:b/>
                <w:sz w:val="22"/>
                <w:szCs w:val="22"/>
                <w:u w:val="single"/>
              </w:rPr>
            </w:pPr>
            <w:r w:rsidRPr="00DF2460">
              <w:rPr>
                <w:rFonts w:asciiTheme="minorHAnsi" w:hAnsiTheme="minorHAnsi"/>
                <w:b/>
                <w:sz w:val="22"/>
                <w:szCs w:val="22"/>
                <w:u w:val="single"/>
              </w:rPr>
              <w:t>ΒΕΒΑΙΩΣΗ</w:t>
            </w:r>
          </w:p>
          <w:p w:rsidR="00B50FD3" w:rsidRPr="00DF2460" w:rsidRDefault="00B50FD3" w:rsidP="00357654">
            <w:pPr>
              <w:spacing w:line="276" w:lineRule="auto"/>
              <w:rPr>
                <w:rFonts w:asciiTheme="minorHAnsi" w:hAnsiTheme="minorHAnsi"/>
                <w:sz w:val="22"/>
                <w:szCs w:val="22"/>
              </w:rPr>
            </w:pPr>
            <w:r w:rsidRPr="00DF2460">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DF2460" w:rsidRDefault="00B50FD3" w:rsidP="00357654">
            <w:pPr>
              <w:spacing w:line="276" w:lineRule="auto"/>
              <w:rPr>
                <w:rFonts w:asciiTheme="minorHAnsi" w:hAnsiTheme="minorHAnsi"/>
                <w:sz w:val="22"/>
                <w:szCs w:val="22"/>
              </w:rPr>
            </w:pPr>
            <w:r w:rsidRPr="00DF2460">
              <w:rPr>
                <w:rFonts w:asciiTheme="minorHAnsi" w:hAnsiTheme="minorHAnsi"/>
                <w:sz w:val="22"/>
                <w:szCs w:val="22"/>
              </w:rPr>
              <w:t xml:space="preserve">………….……..,  ……   ….../….../ 20..  </w:t>
            </w:r>
          </w:p>
          <w:p w:rsidR="00496CDA" w:rsidRPr="001674AD" w:rsidRDefault="00B50FD3" w:rsidP="001674AD">
            <w:pPr>
              <w:spacing w:line="276" w:lineRule="auto"/>
              <w:jc w:val="center"/>
              <w:rPr>
                <w:rFonts w:asciiTheme="minorHAnsi" w:hAnsiTheme="minorHAnsi"/>
                <w:sz w:val="22"/>
                <w:szCs w:val="22"/>
              </w:rPr>
            </w:pPr>
            <w:r w:rsidRPr="00DF2460">
              <w:rPr>
                <w:rFonts w:asciiTheme="minorHAnsi" w:hAnsiTheme="minorHAnsi"/>
                <w:sz w:val="22"/>
                <w:szCs w:val="22"/>
              </w:rPr>
              <w:t xml:space="preserve">Ο </w:t>
            </w:r>
            <w:r w:rsidR="00496CDA" w:rsidRPr="00DF2460">
              <w:rPr>
                <w:rFonts w:asciiTheme="minorHAnsi" w:hAnsiTheme="minorHAnsi"/>
                <w:sz w:val="22"/>
                <w:szCs w:val="22"/>
              </w:rPr>
              <w:t xml:space="preserve">Προϊστάμενος/μένη του </w:t>
            </w:r>
            <w:r w:rsidR="00F979AB" w:rsidRPr="00DF2460">
              <w:rPr>
                <w:rFonts w:asciiTheme="minorHAnsi" w:hAnsiTheme="minorHAnsi"/>
                <w:sz w:val="22"/>
                <w:szCs w:val="22"/>
              </w:rPr>
              <w:t>ΚΕΔΑΣΥ</w:t>
            </w:r>
            <w:r w:rsidR="001674AD" w:rsidRPr="001674AD">
              <w:rPr>
                <w:rFonts w:asciiTheme="minorHAnsi" w:hAnsiTheme="minorHAnsi"/>
                <w:sz w:val="22"/>
                <w:szCs w:val="22"/>
              </w:rPr>
              <w:t>………………………………………</w:t>
            </w:r>
          </w:p>
        </w:tc>
      </w:tr>
      <w:bookmarkEnd w:id="0"/>
      <w:bookmarkEnd w:id="1"/>
      <w:bookmarkEnd w:id="2"/>
      <w:bookmarkEnd w:id="3"/>
      <w:bookmarkEnd w:id="4"/>
      <w:bookmarkEnd w:id="5"/>
    </w:tbl>
    <w:p w:rsidR="005D3AF5" w:rsidRPr="00EA1097" w:rsidRDefault="005D3AF5" w:rsidP="00B50FD3">
      <w:pPr>
        <w:jc w:val="both"/>
        <w:rPr>
          <w:rFonts w:asciiTheme="minorHAnsi" w:hAnsiTheme="minorHAnsi"/>
          <w:b/>
          <w:sz w:val="22"/>
          <w:szCs w:val="22"/>
        </w:rPr>
      </w:pPr>
    </w:p>
    <w:sectPr w:rsidR="005D3AF5" w:rsidRPr="00EA1097" w:rsidSect="00F443E2">
      <w:footerReference w:type="even" r:id="rId8"/>
      <w:footerReference w:type="default" r:id="rId9"/>
      <w:pgSz w:w="11906" w:h="16838" w:code="9"/>
      <w:pgMar w:top="993" w:right="991" w:bottom="1701" w:left="1134"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57" w:rsidRDefault="00AE3757">
      <w:r>
        <w:separator/>
      </w:r>
    </w:p>
  </w:endnote>
  <w:endnote w:type="continuationSeparator" w:id="0">
    <w:p w:rsidR="00AE3757" w:rsidRDefault="00AE3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54" w:rsidRDefault="00BF6B5C" w:rsidP="007342F8">
    <w:pPr>
      <w:pStyle w:val="a5"/>
      <w:framePr w:wrap="around" w:vAnchor="text" w:hAnchor="margin" w:xAlign="right" w:y="1"/>
      <w:rPr>
        <w:rStyle w:val="a8"/>
      </w:rPr>
    </w:pPr>
    <w:r>
      <w:rPr>
        <w:rStyle w:val="a8"/>
      </w:rPr>
      <w:fldChar w:fldCharType="begin"/>
    </w:r>
    <w:r w:rsidR="00357654">
      <w:rPr>
        <w:rStyle w:val="a8"/>
      </w:rPr>
      <w:instrText xml:space="preserve">PAGE  </w:instrText>
    </w:r>
    <w:r>
      <w:rPr>
        <w:rStyle w:val="a8"/>
      </w:rPr>
      <w:fldChar w:fldCharType="end"/>
    </w:r>
  </w:p>
  <w:p w:rsidR="00357654" w:rsidRDefault="00357654"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48" w:rsidRDefault="008E3F48">
    <w:pPr>
      <w:pStyle w:val="a5"/>
    </w:pPr>
    <w:r w:rsidRPr="0009031B">
      <w:rPr>
        <w:rFonts w:ascii="Calibri" w:hAnsi="Calibri"/>
        <w:bCs/>
        <w:noProof/>
      </w:rPr>
      <w:drawing>
        <wp:inline distT="0" distB="0" distL="0" distR="0">
          <wp:extent cx="5369356" cy="680737"/>
          <wp:effectExtent l="0" t="0" r="3175"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57" w:rsidRDefault="00AE3757">
      <w:r>
        <w:separator/>
      </w:r>
    </w:p>
  </w:footnote>
  <w:footnote w:type="continuationSeparator" w:id="0">
    <w:p w:rsidR="00AE3757" w:rsidRDefault="00AE3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7">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7">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27D6C6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3">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3F05E01"/>
    <w:multiLevelType w:val="hybridMultilevel"/>
    <w:tmpl w:val="2992416A"/>
    <w:lvl w:ilvl="0" w:tplc="D116DED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363" w:hanging="360"/>
      </w:p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1">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B802514"/>
    <w:multiLevelType w:val="hybridMultilevel"/>
    <w:tmpl w:val="0C86D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12"/>
  </w:num>
  <w:num w:numId="4">
    <w:abstractNumId w:val="22"/>
  </w:num>
  <w:num w:numId="5">
    <w:abstractNumId w:val="13"/>
  </w:num>
  <w:num w:numId="6">
    <w:abstractNumId w:val="57"/>
  </w:num>
  <w:num w:numId="7">
    <w:abstractNumId w:val="29"/>
  </w:num>
  <w:num w:numId="8">
    <w:abstractNumId w:val="56"/>
  </w:num>
  <w:num w:numId="9">
    <w:abstractNumId w:val="32"/>
  </w:num>
  <w:num w:numId="10">
    <w:abstractNumId w:val="27"/>
  </w:num>
  <w:num w:numId="11">
    <w:abstractNumId w:val="26"/>
  </w:num>
  <w:num w:numId="12">
    <w:abstractNumId w:val="5"/>
  </w:num>
  <w:num w:numId="13">
    <w:abstractNumId w:val="19"/>
  </w:num>
  <w:num w:numId="14">
    <w:abstractNumId w:val="43"/>
  </w:num>
  <w:num w:numId="15">
    <w:abstractNumId w:val="4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8"/>
  </w:num>
  <w:num w:numId="19">
    <w:abstractNumId w:val="15"/>
  </w:num>
  <w:num w:numId="20">
    <w:abstractNumId w:val="8"/>
  </w:num>
  <w:num w:numId="21">
    <w:abstractNumId w:val="33"/>
  </w:num>
  <w:num w:numId="22">
    <w:abstractNumId w:val="6"/>
  </w:num>
  <w:num w:numId="23">
    <w:abstractNumId w:val="55"/>
  </w:num>
  <w:num w:numId="24">
    <w:abstractNumId w:val="35"/>
  </w:num>
  <w:num w:numId="25">
    <w:abstractNumId w:val="45"/>
  </w:num>
  <w:num w:numId="26">
    <w:abstractNumId w:val="31"/>
  </w:num>
  <w:num w:numId="27">
    <w:abstractNumId w:val="42"/>
  </w:num>
  <w:num w:numId="28">
    <w:abstractNumId w:val="30"/>
  </w:num>
  <w:num w:numId="29">
    <w:abstractNumId w:val="17"/>
  </w:num>
  <w:num w:numId="30">
    <w:abstractNumId w:val="46"/>
  </w:num>
  <w:num w:numId="31">
    <w:abstractNumId w:val="51"/>
  </w:num>
  <w:num w:numId="32">
    <w:abstractNumId w:val="18"/>
  </w:num>
  <w:num w:numId="33">
    <w:abstractNumId w:val="14"/>
  </w:num>
  <w:num w:numId="34">
    <w:abstractNumId w:val="41"/>
  </w:num>
  <w:num w:numId="35">
    <w:abstractNumId w:val="9"/>
  </w:num>
  <w:num w:numId="36">
    <w:abstractNumId w:val="47"/>
  </w:num>
  <w:num w:numId="37">
    <w:abstractNumId w:val="23"/>
  </w:num>
  <w:num w:numId="38">
    <w:abstractNumId w:val="7"/>
  </w:num>
  <w:num w:numId="39">
    <w:abstractNumId w:val="10"/>
  </w:num>
  <w:num w:numId="40">
    <w:abstractNumId w:val="39"/>
  </w:num>
  <w:num w:numId="41">
    <w:abstractNumId w:val="52"/>
  </w:num>
  <w:num w:numId="42">
    <w:abstractNumId w:val="24"/>
  </w:num>
  <w:num w:numId="43">
    <w:abstractNumId w:val="48"/>
  </w:num>
  <w:num w:numId="44">
    <w:abstractNumId w:val="21"/>
  </w:num>
  <w:num w:numId="45">
    <w:abstractNumId w:val="11"/>
  </w:num>
  <w:num w:numId="46">
    <w:abstractNumId w:val="50"/>
  </w:num>
  <w:num w:numId="47">
    <w:abstractNumId w:val="36"/>
  </w:num>
  <w:num w:numId="48">
    <w:abstractNumId w:val="54"/>
  </w:num>
  <w:num w:numId="49">
    <w:abstractNumId w:val="34"/>
  </w:num>
  <w:num w:numId="50">
    <w:abstractNumId w:val="37"/>
  </w:num>
  <w:num w:numId="51">
    <w:abstractNumId w:val="28"/>
  </w:num>
  <w:num w:numId="52">
    <w:abstractNumId w:val="53"/>
  </w:num>
  <w:num w:numId="53">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stylePaneFormatFilter w:val="3F01"/>
  <w:defaultTabStop w:val="720"/>
  <w:noPunctuationKerning/>
  <w:characterSpacingControl w:val="doNotCompress"/>
  <w:hdrShapeDefaults>
    <o:shapedefaults v:ext="edit" spidmax="62466"/>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4A89"/>
    <w:rsid w:val="00005551"/>
    <w:rsid w:val="00005838"/>
    <w:rsid w:val="00005B46"/>
    <w:rsid w:val="00005EDD"/>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A8B"/>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27F9F"/>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2381"/>
    <w:rsid w:val="00042924"/>
    <w:rsid w:val="00043B44"/>
    <w:rsid w:val="00043F0B"/>
    <w:rsid w:val="00043F9D"/>
    <w:rsid w:val="0004446A"/>
    <w:rsid w:val="00044743"/>
    <w:rsid w:val="00044D94"/>
    <w:rsid w:val="000452DF"/>
    <w:rsid w:val="00045564"/>
    <w:rsid w:val="00045565"/>
    <w:rsid w:val="0004571C"/>
    <w:rsid w:val="00046120"/>
    <w:rsid w:val="00046145"/>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56B"/>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6CF"/>
    <w:rsid w:val="00073727"/>
    <w:rsid w:val="0007459E"/>
    <w:rsid w:val="0007510D"/>
    <w:rsid w:val="00075321"/>
    <w:rsid w:val="0007534E"/>
    <w:rsid w:val="000757DE"/>
    <w:rsid w:val="00075D26"/>
    <w:rsid w:val="00075E87"/>
    <w:rsid w:val="00075ED7"/>
    <w:rsid w:val="000767FA"/>
    <w:rsid w:val="00076D21"/>
    <w:rsid w:val="00076DC2"/>
    <w:rsid w:val="0007730A"/>
    <w:rsid w:val="0007771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0792"/>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10B4"/>
    <w:rsid w:val="000A21B0"/>
    <w:rsid w:val="000A2263"/>
    <w:rsid w:val="000A2DAA"/>
    <w:rsid w:val="000A2DB6"/>
    <w:rsid w:val="000A2FA0"/>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A7E5A"/>
    <w:rsid w:val="000B05CA"/>
    <w:rsid w:val="000B1A48"/>
    <w:rsid w:val="000B1FF7"/>
    <w:rsid w:val="000B2734"/>
    <w:rsid w:val="000B2D7C"/>
    <w:rsid w:val="000B2F87"/>
    <w:rsid w:val="000B349F"/>
    <w:rsid w:val="000B3806"/>
    <w:rsid w:val="000B4ABF"/>
    <w:rsid w:val="000B4AE4"/>
    <w:rsid w:val="000B51AA"/>
    <w:rsid w:val="000B54AC"/>
    <w:rsid w:val="000B6805"/>
    <w:rsid w:val="000B6BBF"/>
    <w:rsid w:val="000B717A"/>
    <w:rsid w:val="000B7343"/>
    <w:rsid w:val="000B747B"/>
    <w:rsid w:val="000B7900"/>
    <w:rsid w:val="000B7E19"/>
    <w:rsid w:val="000C04CA"/>
    <w:rsid w:val="000C064E"/>
    <w:rsid w:val="000C076B"/>
    <w:rsid w:val="000C0A5B"/>
    <w:rsid w:val="000C0AFD"/>
    <w:rsid w:val="000C0C38"/>
    <w:rsid w:val="000C0DFC"/>
    <w:rsid w:val="000C1BE3"/>
    <w:rsid w:val="000C1D17"/>
    <w:rsid w:val="000C23FF"/>
    <w:rsid w:val="000C28EA"/>
    <w:rsid w:val="000C37CB"/>
    <w:rsid w:val="000C38EB"/>
    <w:rsid w:val="000C3D0A"/>
    <w:rsid w:val="000C4717"/>
    <w:rsid w:val="000C496B"/>
    <w:rsid w:val="000C4B5A"/>
    <w:rsid w:val="000C4D2F"/>
    <w:rsid w:val="000C574F"/>
    <w:rsid w:val="000C5869"/>
    <w:rsid w:val="000C5B5F"/>
    <w:rsid w:val="000C6707"/>
    <w:rsid w:val="000C6945"/>
    <w:rsid w:val="000C698C"/>
    <w:rsid w:val="000C6BB5"/>
    <w:rsid w:val="000C6E64"/>
    <w:rsid w:val="000C71D3"/>
    <w:rsid w:val="000C79B2"/>
    <w:rsid w:val="000C7D5E"/>
    <w:rsid w:val="000D0416"/>
    <w:rsid w:val="000D0D0A"/>
    <w:rsid w:val="000D0DCE"/>
    <w:rsid w:val="000D0EE8"/>
    <w:rsid w:val="000D0F8D"/>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C8A"/>
    <w:rsid w:val="000D6EA0"/>
    <w:rsid w:val="000D6F5A"/>
    <w:rsid w:val="000D7C5C"/>
    <w:rsid w:val="000D7EDC"/>
    <w:rsid w:val="000E0348"/>
    <w:rsid w:val="000E09B5"/>
    <w:rsid w:val="000E123B"/>
    <w:rsid w:val="000E133E"/>
    <w:rsid w:val="000E1364"/>
    <w:rsid w:val="000E1592"/>
    <w:rsid w:val="000E187C"/>
    <w:rsid w:val="000E2539"/>
    <w:rsid w:val="000E2FDA"/>
    <w:rsid w:val="000E3664"/>
    <w:rsid w:val="000E410A"/>
    <w:rsid w:val="000E45E3"/>
    <w:rsid w:val="000E4CA9"/>
    <w:rsid w:val="000E5928"/>
    <w:rsid w:val="000E5E8B"/>
    <w:rsid w:val="000E690A"/>
    <w:rsid w:val="000E759B"/>
    <w:rsid w:val="000E76DE"/>
    <w:rsid w:val="000E7938"/>
    <w:rsid w:val="000E79B6"/>
    <w:rsid w:val="000F055E"/>
    <w:rsid w:val="000F062A"/>
    <w:rsid w:val="000F084F"/>
    <w:rsid w:val="000F18CE"/>
    <w:rsid w:val="000F1E49"/>
    <w:rsid w:val="000F2428"/>
    <w:rsid w:val="000F24C3"/>
    <w:rsid w:val="000F292A"/>
    <w:rsid w:val="000F2D00"/>
    <w:rsid w:val="000F2F26"/>
    <w:rsid w:val="000F33B3"/>
    <w:rsid w:val="000F3B2A"/>
    <w:rsid w:val="000F3E6C"/>
    <w:rsid w:val="000F4966"/>
    <w:rsid w:val="000F51C0"/>
    <w:rsid w:val="000F520A"/>
    <w:rsid w:val="000F52F1"/>
    <w:rsid w:val="000F5878"/>
    <w:rsid w:val="000F5B34"/>
    <w:rsid w:val="000F5E73"/>
    <w:rsid w:val="000F5F41"/>
    <w:rsid w:val="000F6424"/>
    <w:rsid w:val="000F649E"/>
    <w:rsid w:val="000F6897"/>
    <w:rsid w:val="000F6AF3"/>
    <w:rsid w:val="000F72B5"/>
    <w:rsid w:val="000F7C3B"/>
    <w:rsid w:val="000F7F4E"/>
    <w:rsid w:val="0010016D"/>
    <w:rsid w:val="001006F5"/>
    <w:rsid w:val="001011A0"/>
    <w:rsid w:val="0010182B"/>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B76"/>
    <w:rsid w:val="00114CD4"/>
    <w:rsid w:val="00114CF5"/>
    <w:rsid w:val="00114DA9"/>
    <w:rsid w:val="0011526B"/>
    <w:rsid w:val="001158B2"/>
    <w:rsid w:val="00115D99"/>
    <w:rsid w:val="0011631A"/>
    <w:rsid w:val="00116537"/>
    <w:rsid w:val="00116C3C"/>
    <w:rsid w:val="00117975"/>
    <w:rsid w:val="0012081C"/>
    <w:rsid w:val="00120AAC"/>
    <w:rsid w:val="00120D74"/>
    <w:rsid w:val="00121132"/>
    <w:rsid w:val="00121463"/>
    <w:rsid w:val="00121DAE"/>
    <w:rsid w:val="001226E5"/>
    <w:rsid w:val="001227D5"/>
    <w:rsid w:val="00122ADF"/>
    <w:rsid w:val="0012309C"/>
    <w:rsid w:val="001237BB"/>
    <w:rsid w:val="00123BE3"/>
    <w:rsid w:val="0012411C"/>
    <w:rsid w:val="0012423C"/>
    <w:rsid w:val="00124C8A"/>
    <w:rsid w:val="00124E49"/>
    <w:rsid w:val="00124F34"/>
    <w:rsid w:val="001252E2"/>
    <w:rsid w:val="00125574"/>
    <w:rsid w:val="00125641"/>
    <w:rsid w:val="001256CB"/>
    <w:rsid w:val="001257A9"/>
    <w:rsid w:val="00126B5B"/>
    <w:rsid w:val="00126E9F"/>
    <w:rsid w:val="001271B0"/>
    <w:rsid w:val="00127AFF"/>
    <w:rsid w:val="00127CB8"/>
    <w:rsid w:val="0013007A"/>
    <w:rsid w:val="001300A4"/>
    <w:rsid w:val="0013073A"/>
    <w:rsid w:val="001313BB"/>
    <w:rsid w:val="001316B2"/>
    <w:rsid w:val="001318F4"/>
    <w:rsid w:val="0013195A"/>
    <w:rsid w:val="00131E7A"/>
    <w:rsid w:val="00131F29"/>
    <w:rsid w:val="0013223B"/>
    <w:rsid w:val="0013241B"/>
    <w:rsid w:val="00132940"/>
    <w:rsid w:val="00132E13"/>
    <w:rsid w:val="00133282"/>
    <w:rsid w:val="001333B8"/>
    <w:rsid w:val="00133EFF"/>
    <w:rsid w:val="001352A2"/>
    <w:rsid w:val="001354D8"/>
    <w:rsid w:val="001356E4"/>
    <w:rsid w:val="001359C5"/>
    <w:rsid w:val="00135A41"/>
    <w:rsid w:val="00135AC2"/>
    <w:rsid w:val="001361EB"/>
    <w:rsid w:val="00136536"/>
    <w:rsid w:val="00137256"/>
    <w:rsid w:val="001404AB"/>
    <w:rsid w:val="0014084C"/>
    <w:rsid w:val="00140E1D"/>
    <w:rsid w:val="00142112"/>
    <w:rsid w:val="001423A1"/>
    <w:rsid w:val="001424E9"/>
    <w:rsid w:val="001429C9"/>
    <w:rsid w:val="00142F67"/>
    <w:rsid w:val="001434E2"/>
    <w:rsid w:val="0014362F"/>
    <w:rsid w:val="00143DEB"/>
    <w:rsid w:val="0014429B"/>
    <w:rsid w:val="0014454D"/>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4ED7"/>
    <w:rsid w:val="00155F1E"/>
    <w:rsid w:val="00156371"/>
    <w:rsid w:val="0015659D"/>
    <w:rsid w:val="00157542"/>
    <w:rsid w:val="00157AB4"/>
    <w:rsid w:val="00157DF5"/>
    <w:rsid w:val="00157FD2"/>
    <w:rsid w:val="0016028D"/>
    <w:rsid w:val="001608F3"/>
    <w:rsid w:val="00161E56"/>
    <w:rsid w:val="00162419"/>
    <w:rsid w:val="00162471"/>
    <w:rsid w:val="0016315F"/>
    <w:rsid w:val="00163A45"/>
    <w:rsid w:val="00163A59"/>
    <w:rsid w:val="00163AE1"/>
    <w:rsid w:val="00163BF2"/>
    <w:rsid w:val="00163C54"/>
    <w:rsid w:val="001644CB"/>
    <w:rsid w:val="00164524"/>
    <w:rsid w:val="00164939"/>
    <w:rsid w:val="0016499F"/>
    <w:rsid w:val="00164B29"/>
    <w:rsid w:val="00164EE4"/>
    <w:rsid w:val="00165192"/>
    <w:rsid w:val="00165464"/>
    <w:rsid w:val="00165E10"/>
    <w:rsid w:val="001661EC"/>
    <w:rsid w:val="0016632C"/>
    <w:rsid w:val="00166571"/>
    <w:rsid w:val="001674AD"/>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2C0"/>
    <w:rsid w:val="001773D0"/>
    <w:rsid w:val="0017741F"/>
    <w:rsid w:val="001778D2"/>
    <w:rsid w:val="00177B37"/>
    <w:rsid w:val="00177C93"/>
    <w:rsid w:val="00177D65"/>
    <w:rsid w:val="00177FE2"/>
    <w:rsid w:val="0018086C"/>
    <w:rsid w:val="0018090D"/>
    <w:rsid w:val="00180AC9"/>
    <w:rsid w:val="00180F84"/>
    <w:rsid w:val="00181AD7"/>
    <w:rsid w:val="001832EA"/>
    <w:rsid w:val="001835BB"/>
    <w:rsid w:val="00183651"/>
    <w:rsid w:val="001836C6"/>
    <w:rsid w:val="00183DD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CDB"/>
    <w:rsid w:val="00195B3A"/>
    <w:rsid w:val="00195C9A"/>
    <w:rsid w:val="0019701E"/>
    <w:rsid w:val="00197194"/>
    <w:rsid w:val="0019762E"/>
    <w:rsid w:val="001A0144"/>
    <w:rsid w:val="001A09CB"/>
    <w:rsid w:val="001A11A7"/>
    <w:rsid w:val="001A125D"/>
    <w:rsid w:val="001A161D"/>
    <w:rsid w:val="001A171C"/>
    <w:rsid w:val="001A1AC7"/>
    <w:rsid w:val="001A1E72"/>
    <w:rsid w:val="001A2181"/>
    <w:rsid w:val="001A242F"/>
    <w:rsid w:val="001A2438"/>
    <w:rsid w:val="001A2580"/>
    <w:rsid w:val="001A28D6"/>
    <w:rsid w:val="001A2940"/>
    <w:rsid w:val="001A2BD3"/>
    <w:rsid w:val="001A2F19"/>
    <w:rsid w:val="001A3AA0"/>
    <w:rsid w:val="001A3D1C"/>
    <w:rsid w:val="001A40CF"/>
    <w:rsid w:val="001A4CB6"/>
    <w:rsid w:val="001A512A"/>
    <w:rsid w:val="001A5307"/>
    <w:rsid w:val="001A5CF5"/>
    <w:rsid w:val="001A5DDD"/>
    <w:rsid w:val="001A619C"/>
    <w:rsid w:val="001A6D43"/>
    <w:rsid w:val="001A6DBD"/>
    <w:rsid w:val="001A6E39"/>
    <w:rsid w:val="001A7710"/>
    <w:rsid w:val="001B0429"/>
    <w:rsid w:val="001B0786"/>
    <w:rsid w:val="001B0C25"/>
    <w:rsid w:val="001B0FD6"/>
    <w:rsid w:val="001B1730"/>
    <w:rsid w:val="001B1AC1"/>
    <w:rsid w:val="001B1B48"/>
    <w:rsid w:val="001B2009"/>
    <w:rsid w:val="001B21DE"/>
    <w:rsid w:val="001B26C0"/>
    <w:rsid w:val="001B2FC4"/>
    <w:rsid w:val="001B3078"/>
    <w:rsid w:val="001B33C8"/>
    <w:rsid w:val="001B3FAE"/>
    <w:rsid w:val="001B40DA"/>
    <w:rsid w:val="001B41B0"/>
    <w:rsid w:val="001B41B7"/>
    <w:rsid w:val="001B41B9"/>
    <w:rsid w:val="001B45A7"/>
    <w:rsid w:val="001B4FD7"/>
    <w:rsid w:val="001B5489"/>
    <w:rsid w:val="001B5EB3"/>
    <w:rsid w:val="001B5FE1"/>
    <w:rsid w:val="001B6AD8"/>
    <w:rsid w:val="001B7098"/>
    <w:rsid w:val="001B7198"/>
    <w:rsid w:val="001B7493"/>
    <w:rsid w:val="001B7DB8"/>
    <w:rsid w:val="001C05FA"/>
    <w:rsid w:val="001C0B33"/>
    <w:rsid w:val="001C0B4F"/>
    <w:rsid w:val="001C0E4B"/>
    <w:rsid w:val="001C142E"/>
    <w:rsid w:val="001C145E"/>
    <w:rsid w:val="001C199D"/>
    <w:rsid w:val="001C203F"/>
    <w:rsid w:val="001C24EB"/>
    <w:rsid w:val="001C2975"/>
    <w:rsid w:val="001C2E5C"/>
    <w:rsid w:val="001C3086"/>
    <w:rsid w:val="001C33E2"/>
    <w:rsid w:val="001C3CD6"/>
    <w:rsid w:val="001C3D9C"/>
    <w:rsid w:val="001C3F9D"/>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EE7"/>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A80"/>
    <w:rsid w:val="001E0F8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C14"/>
    <w:rsid w:val="001F6E18"/>
    <w:rsid w:val="001F7238"/>
    <w:rsid w:val="0020005D"/>
    <w:rsid w:val="00200875"/>
    <w:rsid w:val="00200CBC"/>
    <w:rsid w:val="002021F8"/>
    <w:rsid w:val="00202511"/>
    <w:rsid w:val="00202A49"/>
    <w:rsid w:val="00202E32"/>
    <w:rsid w:val="00202F93"/>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7D2"/>
    <w:rsid w:val="002139A1"/>
    <w:rsid w:val="00213F07"/>
    <w:rsid w:val="00214A58"/>
    <w:rsid w:val="00214BC5"/>
    <w:rsid w:val="00214ECF"/>
    <w:rsid w:val="00214F47"/>
    <w:rsid w:val="002154FF"/>
    <w:rsid w:val="00216367"/>
    <w:rsid w:val="002166F4"/>
    <w:rsid w:val="00216B94"/>
    <w:rsid w:val="00216D28"/>
    <w:rsid w:val="002172AE"/>
    <w:rsid w:val="00217C6A"/>
    <w:rsid w:val="0022020D"/>
    <w:rsid w:val="0022025C"/>
    <w:rsid w:val="002205E8"/>
    <w:rsid w:val="00220ABC"/>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0E"/>
    <w:rsid w:val="00227BE9"/>
    <w:rsid w:val="00227F7C"/>
    <w:rsid w:val="002319DF"/>
    <w:rsid w:val="00231ABA"/>
    <w:rsid w:val="00231AD0"/>
    <w:rsid w:val="00231BE3"/>
    <w:rsid w:val="00232E39"/>
    <w:rsid w:val="00232EE7"/>
    <w:rsid w:val="002331A7"/>
    <w:rsid w:val="002351A0"/>
    <w:rsid w:val="002352A9"/>
    <w:rsid w:val="00235A6B"/>
    <w:rsid w:val="00235BF9"/>
    <w:rsid w:val="0023606B"/>
    <w:rsid w:val="002360DA"/>
    <w:rsid w:val="00236B1E"/>
    <w:rsid w:val="00236D68"/>
    <w:rsid w:val="00236F82"/>
    <w:rsid w:val="00237326"/>
    <w:rsid w:val="0023734C"/>
    <w:rsid w:val="00237581"/>
    <w:rsid w:val="002375DD"/>
    <w:rsid w:val="002377A6"/>
    <w:rsid w:val="002379BF"/>
    <w:rsid w:val="00237B46"/>
    <w:rsid w:val="002401F4"/>
    <w:rsid w:val="00240282"/>
    <w:rsid w:val="00240AC7"/>
    <w:rsid w:val="00241B09"/>
    <w:rsid w:val="00242834"/>
    <w:rsid w:val="00242B09"/>
    <w:rsid w:val="00242CDB"/>
    <w:rsid w:val="002433A3"/>
    <w:rsid w:val="00243BC0"/>
    <w:rsid w:val="0024422A"/>
    <w:rsid w:val="00244236"/>
    <w:rsid w:val="002443C9"/>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3F3"/>
    <w:rsid w:val="0024651E"/>
    <w:rsid w:val="00246E05"/>
    <w:rsid w:val="002471F4"/>
    <w:rsid w:val="002477D0"/>
    <w:rsid w:val="002500CD"/>
    <w:rsid w:val="0025035E"/>
    <w:rsid w:val="0025068F"/>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675"/>
    <w:rsid w:val="0025573F"/>
    <w:rsid w:val="00255BF6"/>
    <w:rsid w:val="002560CA"/>
    <w:rsid w:val="002576DE"/>
    <w:rsid w:val="00257C16"/>
    <w:rsid w:val="00257E3B"/>
    <w:rsid w:val="0026106E"/>
    <w:rsid w:val="0026136A"/>
    <w:rsid w:val="002614AD"/>
    <w:rsid w:val="00261554"/>
    <w:rsid w:val="00261705"/>
    <w:rsid w:val="00261B32"/>
    <w:rsid w:val="002628CD"/>
    <w:rsid w:val="00262A6B"/>
    <w:rsid w:val="00262C96"/>
    <w:rsid w:val="00262CBB"/>
    <w:rsid w:val="00262D7E"/>
    <w:rsid w:val="002633AC"/>
    <w:rsid w:val="00263961"/>
    <w:rsid w:val="002639FF"/>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3A58"/>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4E3"/>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4AC"/>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44AD"/>
    <w:rsid w:val="002B4C72"/>
    <w:rsid w:val="002B563C"/>
    <w:rsid w:val="002B5680"/>
    <w:rsid w:val="002B57E1"/>
    <w:rsid w:val="002B5D6E"/>
    <w:rsid w:val="002B5E18"/>
    <w:rsid w:val="002B6057"/>
    <w:rsid w:val="002B64E0"/>
    <w:rsid w:val="002B66AE"/>
    <w:rsid w:val="002B6797"/>
    <w:rsid w:val="002B6874"/>
    <w:rsid w:val="002B740B"/>
    <w:rsid w:val="002B77AF"/>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6C4"/>
    <w:rsid w:val="002C4A06"/>
    <w:rsid w:val="002C4D2A"/>
    <w:rsid w:val="002C55FF"/>
    <w:rsid w:val="002C5B2D"/>
    <w:rsid w:val="002C5B36"/>
    <w:rsid w:val="002C5CE8"/>
    <w:rsid w:val="002C5F6B"/>
    <w:rsid w:val="002C6281"/>
    <w:rsid w:val="002C636F"/>
    <w:rsid w:val="002C6D8A"/>
    <w:rsid w:val="002C7109"/>
    <w:rsid w:val="002C71D9"/>
    <w:rsid w:val="002C74F1"/>
    <w:rsid w:val="002C765F"/>
    <w:rsid w:val="002C7B2D"/>
    <w:rsid w:val="002C7E03"/>
    <w:rsid w:val="002C7E04"/>
    <w:rsid w:val="002D080A"/>
    <w:rsid w:val="002D0CCE"/>
    <w:rsid w:val="002D0CE6"/>
    <w:rsid w:val="002D1322"/>
    <w:rsid w:val="002D13A3"/>
    <w:rsid w:val="002D1784"/>
    <w:rsid w:val="002D1BC1"/>
    <w:rsid w:val="002D1E7C"/>
    <w:rsid w:val="002D1FC0"/>
    <w:rsid w:val="002D2148"/>
    <w:rsid w:val="002D2154"/>
    <w:rsid w:val="002D2189"/>
    <w:rsid w:val="002D22ED"/>
    <w:rsid w:val="002D2B69"/>
    <w:rsid w:val="002D2EA3"/>
    <w:rsid w:val="002D2F0C"/>
    <w:rsid w:val="002D327E"/>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134"/>
    <w:rsid w:val="002E2367"/>
    <w:rsid w:val="002E2891"/>
    <w:rsid w:val="002E2A52"/>
    <w:rsid w:val="002E2BF1"/>
    <w:rsid w:val="002E3422"/>
    <w:rsid w:val="002E3649"/>
    <w:rsid w:val="002E3A4D"/>
    <w:rsid w:val="002E3AD6"/>
    <w:rsid w:val="002E3B13"/>
    <w:rsid w:val="002E3F47"/>
    <w:rsid w:val="002E452F"/>
    <w:rsid w:val="002E4696"/>
    <w:rsid w:val="002E4D2C"/>
    <w:rsid w:val="002E4EBB"/>
    <w:rsid w:val="002E4EEF"/>
    <w:rsid w:val="002E54FB"/>
    <w:rsid w:val="002E5C0E"/>
    <w:rsid w:val="002E6900"/>
    <w:rsid w:val="002E6980"/>
    <w:rsid w:val="002E6AC8"/>
    <w:rsid w:val="002E6B76"/>
    <w:rsid w:val="002E7033"/>
    <w:rsid w:val="002E730F"/>
    <w:rsid w:val="002E7385"/>
    <w:rsid w:val="002E7499"/>
    <w:rsid w:val="002E7560"/>
    <w:rsid w:val="002E7585"/>
    <w:rsid w:val="002E7ADB"/>
    <w:rsid w:val="002F0105"/>
    <w:rsid w:val="002F02DF"/>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0C6"/>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9B9"/>
    <w:rsid w:val="00312A99"/>
    <w:rsid w:val="0031345C"/>
    <w:rsid w:val="00313E28"/>
    <w:rsid w:val="00313EA6"/>
    <w:rsid w:val="003140D0"/>
    <w:rsid w:val="003140E1"/>
    <w:rsid w:val="00314135"/>
    <w:rsid w:val="0031488D"/>
    <w:rsid w:val="00314BB1"/>
    <w:rsid w:val="00314E2F"/>
    <w:rsid w:val="003150E4"/>
    <w:rsid w:val="00315291"/>
    <w:rsid w:val="00316A79"/>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27F49"/>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A54"/>
    <w:rsid w:val="00340B3B"/>
    <w:rsid w:val="0034153F"/>
    <w:rsid w:val="0034172E"/>
    <w:rsid w:val="00341D7F"/>
    <w:rsid w:val="00341F7D"/>
    <w:rsid w:val="003425A0"/>
    <w:rsid w:val="0034295B"/>
    <w:rsid w:val="00342BB1"/>
    <w:rsid w:val="00342E26"/>
    <w:rsid w:val="00343A50"/>
    <w:rsid w:val="00343A58"/>
    <w:rsid w:val="0034404B"/>
    <w:rsid w:val="00345226"/>
    <w:rsid w:val="003452F8"/>
    <w:rsid w:val="00345477"/>
    <w:rsid w:val="00345A10"/>
    <w:rsid w:val="00345B66"/>
    <w:rsid w:val="00346578"/>
    <w:rsid w:val="003465B0"/>
    <w:rsid w:val="00346F14"/>
    <w:rsid w:val="00347122"/>
    <w:rsid w:val="003476F7"/>
    <w:rsid w:val="00347D51"/>
    <w:rsid w:val="00350132"/>
    <w:rsid w:val="00350BAE"/>
    <w:rsid w:val="00351775"/>
    <w:rsid w:val="00351A63"/>
    <w:rsid w:val="00352635"/>
    <w:rsid w:val="0035278C"/>
    <w:rsid w:val="003527A3"/>
    <w:rsid w:val="00352AF5"/>
    <w:rsid w:val="0035313C"/>
    <w:rsid w:val="0035367B"/>
    <w:rsid w:val="003539B9"/>
    <w:rsid w:val="00353C0F"/>
    <w:rsid w:val="00353EFA"/>
    <w:rsid w:val="00354C10"/>
    <w:rsid w:val="00354FE8"/>
    <w:rsid w:val="003550A9"/>
    <w:rsid w:val="00355DAC"/>
    <w:rsid w:val="0035607A"/>
    <w:rsid w:val="0035644F"/>
    <w:rsid w:val="003566C3"/>
    <w:rsid w:val="0035671F"/>
    <w:rsid w:val="00356B4C"/>
    <w:rsid w:val="0035735A"/>
    <w:rsid w:val="00357654"/>
    <w:rsid w:val="00357822"/>
    <w:rsid w:val="00357F49"/>
    <w:rsid w:val="00360B80"/>
    <w:rsid w:val="0036113B"/>
    <w:rsid w:val="0036135A"/>
    <w:rsid w:val="0036193C"/>
    <w:rsid w:val="00361E9D"/>
    <w:rsid w:val="00362107"/>
    <w:rsid w:val="0036237D"/>
    <w:rsid w:val="00362A98"/>
    <w:rsid w:val="00362BBA"/>
    <w:rsid w:val="0036352C"/>
    <w:rsid w:val="00364706"/>
    <w:rsid w:val="003648FE"/>
    <w:rsid w:val="003651A3"/>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C0C"/>
    <w:rsid w:val="00392D70"/>
    <w:rsid w:val="00393D4A"/>
    <w:rsid w:val="00394016"/>
    <w:rsid w:val="00394165"/>
    <w:rsid w:val="0039427D"/>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C57"/>
    <w:rsid w:val="003A3DB9"/>
    <w:rsid w:val="003A50FC"/>
    <w:rsid w:val="003A53A5"/>
    <w:rsid w:val="003A5927"/>
    <w:rsid w:val="003A5AA6"/>
    <w:rsid w:val="003A5C21"/>
    <w:rsid w:val="003A5F34"/>
    <w:rsid w:val="003A67CE"/>
    <w:rsid w:val="003A69FE"/>
    <w:rsid w:val="003A6BA2"/>
    <w:rsid w:val="003A74BF"/>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57E7"/>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6EAD"/>
    <w:rsid w:val="003C6FEC"/>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323"/>
    <w:rsid w:val="003D6470"/>
    <w:rsid w:val="003D6581"/>
    <w:rsid w:val="003D7D9B"/>
    <w:rsid w:val="003E015D"/>
    <w:rsid w:val="003E021B"/>
    <w:rsid w:val="003E097F"/>
    <w:rsid w:val="003E0B61"/>
    <w:rsid w:val="003E0EE6"/>
    <w:rsid w:val="003E18E3"/>
    <w:rsid w:val="003E1CD6"/>
    <w:rsid w:val="003E1DE2"/>
    <w:rsid w:val="003E3963"/>
    <w:rsid w:val="003E3B49"/>
    <w:rsid w:val="003E3FE4"/>
    <w:rsid w:val="003E40E0"/>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63B"/>
    <w:rsid w:val="003F28A0"/>
    <w:rsid w:val="003F2940"/>
    <w:rsid w:val="003F36E7"/>
    <w:rsid w:val="003F441C"/>
    <w:rsid w:val="003F4677"/>
    <w:rsid w:val="003F46EF"/>
    <w:rsid w:val="003F54C3"/>
    <w:rsid w:val="003F6184"/>
    <w:rsid w:val="003F6D79"/>
    <w:rsid w:val="003F6DA6"/>
    <w:rsid w:val="003F70BC"/>
    <w:rsid w:val="003F75B4"/>
    <w:rsid w:val="003F79BE"/>
    <w:rsid w:val="003F7AA1"/>
    <w:rsid w:val="004000A6"/>
    <w:rsid w:val="0040059D"/>
    <w:rsid w:val="0040065D"/>
    <w:rsid w:val="004011E1"/>
    <w:rsid w:val="0040212C"/>
    <w:rsid w:val="00402288"/>
    <w:rsid w:val="004023CC"/>
    <w:rsid w:val="00402900"/>
    <w:rsid w:val="004029FC"/>
    <w:rsid w:val="0040358D"/>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DC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0FC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D5"/>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742"/>
    <w:rsid w:val="0044493B"/>
    <w:rsid w:val="0044506B"/>
    <w:rsid w:val="004450D5"/>
    <w:rsid w:val="00445569"/>
    <w:rsid w:val="004460EF"/>
    <w:rsid w:val="004464A8"/>
    <w:rsid w:val="00446789"/>
    <w:rsid w:val="00446B1C"/>
    <w:rsid w:val="00446D1E"/>
    <w:rsid w:val="0044768E"/>
    <w:rsid w:val="00447964"/>
    <w:rsid w:val="00447C6B"/>
    <w:rsid w:val="00447CB1"/>
    <w:rsid w:val="00447E98"/>
    <w:rsid w:val="00447FDD"/>
    <w:rsid w:val="0045017B"/>
    <w:rsid w:val="004506E2"/>
    <w:rsid w:val="00450CB7"/>
    <w:rsid w:val="004520F0"/>
    <w:rsid w:val="00452299"/>
    <w:rsid w:val="004526B7"/>
    <w:rsid w:val="00452963"/>
    <w:rsid w:val="00452A2C"/>
    <w:rsid w:val="004533E8"/>
    <w:rsid w:val="00453935"/>
    <w:rsid w:val="00453936"/>
    <w:rsid w:val="00453EF3"/>
    <w:rsid w:val="004540D7"/>
    <w:rsid w:val="004542E0"/>
    <w:rsid w:val="004548C7"/>
    <w:rsid w:val="00454AE3"/>
    <w:rsid w:val="00454B0E"/>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4EC"/>
    <w:rsid w:val="00472C5D"/>
    <w:rsid w:val="00472D21"/>
    <w:rsid w:val="00472D38"/>
    <w:rsid w:val="00472FB2"/>
    <w:rsid w:val="004736FA"/>
    <w:rsid w:val="004738AA"/>
    <w:rsid w:val="004744AF"/>
    <w:rsid w:val="0047476F"/>
    <w:rsid w:val="00474F7B"/>
    <w:rsid w:val="004758DF"/>
    <w:rsid w:val="004759E7"/>
    <w:rsid w:val="00475FDF"/>
    <w:rsid w:val="0047623D"/>
    <w:rsid w:val="00476962"/>
    <w:rsid w:val="00476D94"/>
    <w:rsid w:val="0047739C"/>
    <w:rsid w:val="004773CE"/>
    <w:rsid w:val="004779F4"/>
    <w:rsid w:val="004802E1"/>
    <w:rsid w:val="00480960"/>
    <w:rsid w:val="00480AEA"/>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87B35"/>
    <w:rsid w:val="00491C30"/>
    <w:rsid w:val="004920B8"/>
    <w:rsid w:val="00492528"/>
    <w:rsid w:val="00492B1C"/>
    <w:rsid w:val="00492E52"/>
    <w:rsid w:val="00492F6D"/>
    <w:rsid w:val="00493C02"/>
    <w:rsid w:val="00493DD7"/>
    <w:rsid w:val="00493F40"/>
    <w:rsid w:val="00493F6C"/>
    <w:rsid w:val="00494947"/>
    <w:rsid w:val="00494F39"/>
    <w:rsid w:val="00495328"/>
    <w:rsid w:val="0049610A"/>
    <w:rsid w:val="00496C5A"/>
    <w:rsid w:val="00496CDA"/>
    <w:rsid w:val="00496DCB"/>
    <w:rsid w:val="0049702F"/>
    <w:rsid w:val="0049776C"/>
    <w:rsid w:val="00497C34"/>
    <w:rsid w:val="00497E81"/>
    <w:rsid w:val="004A0264"/>
    <w:rsid w:val="004A135A"/>
    <w:rsid w:val="004A1E14"/>
    <w:rsid w:val="004A23F2"/>
    <w:rsid w:val="004A2708"/>
    <w:rsid w:val="004A2881"/>
    <w:rsid w:val="004A2AA5"/>
    <w:rsid w:val="004A3116"/>
    <w:rsid w:val="004A335F"/>
    <w:rsid w:val="004A379C"/>
    <w:rsid w:val="004A37A1"/>
    <w:rsid w:val="004A38E9"/>
    <w:rsid w:val="004A3E6D"/>
    <w:rsid w:val="004A3FAE"/>
    <w:rsid w:val="004A3FD2"/>
    <w:rsid w:val="004A43FC"/>
    <w:rsid w:val="004A46B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1C0F"/>
    <w:rsid w:val="004B2568"/>
    <w:rsid w:val="004B2939"/>
    <w:rsid w:val="004B385A"/>
    <w:rsid w:val="004B3BB3"/>
    <w:rsid w:val="004B3BB9"/>
    <w:rsid w:val="004B45EE"/>
    <w:rsid w:val="004B4606"/>
    <w:rsid w:val="004B502D"/>
    <w:rsid w:val="004B557D"/>
    <w:rsid w:val="004B6BE2"/>
    <w:rsid w:val="004B6F1E"/>
    <w:rsid w:val="004B705A"/>
    <w:rsid w:val="004B74EB"/>
    <w:rsid w:val="004B78CB"/>
    <w:rsid w:val="004B7A2B"/>
    <w:rsid w:val="004B7CC5"/>
    <w:rsid w:val="004B7F6F"/>
    <w:rsid w:val="004C0244"/>
    <w:rsid w:val="004C0A23"/>
    <w:rsid w:val="004C0F7F"/>
    <w:rsid w:val="004C1BDC"/>
    <w:rsid w:val="004C1D81"/>
    <w:rsid w:val="004C1E4E"/>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7D"/>
    <w:rsid w:val="004D05E9"/>
    <w:rsid w:val="004D0696"/>
    <w:rsid w:val="004D071F"/>
    <w:rsid w:val="004D0EE6"/>
    <w:rsid w:val="004D116A"/>
    <w:rsid w:val="004D1534"/>
    <w:rsid w:val="004D177F"/>
    <w:rsid w:val="004D1867"/>
    <w:rsid w:val="004D1B0E"/>
    <w:rsid w:val="004D20FF"/>
    <w:rsid w:val="004D2208"/>
    <w:rsid w:val="004D2583"/>
    <w:rsid w:val="004D2606"/>
    <w:rsid w:val="004D3197"/>
    <w:rsid w:val="004D383D"/>
    <w:rsid w:val="004D43A8"/>
    <w:rsid w:val="004D440B"/>
    <w:rsid w:val="004D4808"/>
    <w:rsid w:val="004D5742"/>
    <w:rsid w:val="004D5A01"/>
    <w:rsid w:val="004D5AA1"/>
    <w:rsid w:val="004D5ECB"/>
    <w:rsid w:val="004D6251"/>
    <w:rsid w:val="004D6A36"/>
    <w:rsid w:val="004D7170"/>
    <w:rsid w:val="004D7C3F"/>
    <w:rsid w:val="004D7F02"/>
    <w:rsid w:val="004E0234"/>
    <w:rsid w:val="004E0F24"/>
    <w:rsid w:val="004E11B3"/>
    <w:rsid w:val="004E197C"/>
    <w:rsid w:val="004E1B49"/>
    <w:rsid w:val="004E1CDD"/>
    <w:rsid w:val="004E1DC4"/>
    <w:rsid w:val="004E2316"/>
    <w:rsid w:val="004E2D4B"/>
    <w:rsid w:val="004E3194"/>
    <w:rsid w:val="004E394E"/>
    <w:rsid w:val="004E39C4"/>
    <w:rsid w:val="004E3B75"/>
    <w:rsid w:val="004E407F"/>
    <w:rsid w:val="004E410B"/>
    <w:rsid w:val="004E4117"/>
    <w:rsid w:val="004E4BBC"/>
    <w:rsid w:val="004E507F"/>
    <w:rsid w:val="004E5171"/>
    <w:rsid w:val="004E5212"/>
    <w:rsid w:val="004E5865"/>
    <w:rsid w:val="004E5E5D"/>
    <w:rsid w:val="004E6C9D"/>
    <w:rsid w:val="004E71AB"/>
    <w:rsid w:val="004E71B8"/>
    <w:rsid w:val="004E7BBF"/>
    <w:rsid w:val="004E7F1C"/>
    <w:rsid w:val="004F0348"/>
    <w:rsid w:val="004F07DE"/>
    <w:rsid w:val="004F09F0"/>
    <w:rsid w:val="004F110A"/>
    <w:rsid w:val="004F1611"/>
    <w:rsid w:val="004F170A"/>
    <w:rsid w:val="004F19EC"/>
    <w:rsid w:val="004F1C48"/>
    <w:rsid w:val="004F1DB6"/>
    <w:rsid w:val="004F25CD"/>
    <w:rsid w:val="004F2AC1"/>
    <w:rsid w:val="004F2EAB"/>
    <w:rsid w:val="004F2F54"/>
    <w:rsid w:val="004F3475"/>
    <w:rsid w:val="004F35FE"/>
    <w:rsid w:val="004F36EF"/>
    <w:rsid w:val="004F3C72"/>
    <w:rsid w:val="004F3EDB"/>
    <w:rsid w:val="004F41B4"/>
    <w:rsid w:val="004F4D68"/>
    <w:rsid w:val="004F4DF6"/>
    <w:rsid w:val="004F64FB"/>
    <w:rsid w:val="004F6673"/>
    <w:rsid w:val="004F694A"/>
    <w:rsid w:val="004F69E4"/>
    <w:rsid w:val="004F6DF3"/>
    <w:rsid w:val="00500575"/>
    <w:rsid w:val="00500D19"/>
    <w:rsid w:val="00501192"/>
    <w:rsid w:val="00501260"/>
    <w:rsid w:val="00501275"/>
    <w:rsid w:val="005018FD"/>
    <w:rsid w:val="0050193E"/>
    <w:rsid w:val="0050195A"/>
    <w:rsid w:val="00502094"/>
    <w:rsid w:val="0050223D"/>
    <w:rsid w:val="0050234F"/>
    <w:rsid w:val="00502AF5"/>
    <w:rsid w:val="00502EDE"/>
    <w:rsid w:val="00503615"/>
    <w:rsid w:val="00503AC8"/>
    <w:rsid w:val="00503D2B"/>
    <w:rsid w:val="00504915"/>
    <w:rsid w:val="0050574D"/>
    <w:rsid w:val="005057EA"/>
    <w:rsid w:val="00506BDA"/>
    <w:rsid w:val="00506DA3"/>
    <w:rsid w:val="00507147"/>
    <w:rsid w:val="005071F9"/>
    <w:rsid w:val="00507447"/>
    <w:rsid w:val="0050745F"/>
    <w:rsid w:val="005076B0"/>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37D"/>
    <w:rsid w:val="005135F8"/>
    <w:rsid w:val="005136C5"/>
    <w:rsid w:val="00513F5D"/>
    <w:rsid w:val="0051434F"/>
    <w:rsid w:val="005147AD"/>
    <w:rsid w:val="005149A8"/>
    <w:rsid w:val="00514A6F"/>
    <w:rsid w:val="00514C0D"/>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1B3"/>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2A"/>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12C"/>
    <w:rsid w:val="0053638D"/>
    <w:rsid w:val="00536CF3"/>
    <w:rsid w:val="00537002"/>
    <w:rsid w:val="005370D6"/>
    <w:rsid w:val="005376F0"/>
    <w:rsid w:val="00537791"/>
    <w:rsid w:val="005377A9"/>
    <w:rsid w:val="00540495"/>
    <w:rsid w:val="00540E8B"/>
    <w:rsid w:val="00540EF1"/>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39F"/>
    <w:rsid w:val="005577E6"/>
    <w:rsid w:val="005603B5"/>
    <w:rsid w:val="005604C7"/>
    <w:rsid w:val="0056072D"/>
    <w:rsid w:val="005609E5"/>
    <w:rsid w:val="00560C48"/>
    <w:rsid w:val="00560DD1"/>
    <w:rsid w:val="00561580"/>
    <w:rsid w:val="005623ED"/>
    <w:rsid w:val="0056274B"/>
    <w:rsid w:val="00562D2B"/>
    <w:rsid w:val="00562E9C"/>
    <w:rsid w:val="005632C8"/>
    <w:rsid w:val="00563436"/>
    <w:rsid w:val="0056362B"/>
    <w:rsid w:val="00563959"/>
    <w:rsid w:val="005643E9"/>
    <w:rsid w:val="005656D1"/>
    <w:rsid w:val="00565A92"/>
    <w:rsid w:val="00566A1A"/>
    <w:rsid w:val="00566FB0"/>
    <w:rsid w:val="00567113"/>
    <w:rsid w:val="00567785"/>
    <w:rsid w:val="0056796A"/>
    <w:rsid w:val="00567D5A"/>
    <w:rsid w:val="00567DA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1D1"/>
    <w:rsid w:val="005745DD"/>
    <w:rsid w:val="00574ED9"/>
    <w:rsid w:val="005752EB"/>
    <w:rsid w:val="00575A08"/>
    <w:rsid w:val="00575B20"/>
    <w:rsid w:val="00575F9B"/>
    <w:rsid w:val="0057677D"/>
    <w:rsid w:val="005767FA"/>
    <w:rsid w:val="00577224"/>
    <w:rsid w:val="00577C07"/>
    <w:rsid w:val="00577FB3"/>
    <w:rsid w:val="0058014D"/>
    <w:rsid w:val="00580245"/>
    <w:rsid w:val="0058110A"/>
    <w:rsid w:val="00582058"/>
    <w:rsid w:val="0058265D"/>
    <w:rsid w:val="0058333A"/>
    <w:rsid w:val="00583BFA"/>
    <w:rsid w:val="005840F3"/>
    <w:rsid w:val="0058451C"/>
    <w:rsid w:val="005845E2"/>
    <w:rsid w:val="00584902"/>
    <w:rsid w:val="0058607E"/>
    <w:rsid w:val="005861F3"/>
    <w:rsid w:val="005863BA"/>
    <w:rsid w:val="005864FE"/>
    <w:rsid w:val="0058669B"/>
    <w:rsid w:val="00586779"/>
    <w:rsid w:val="005869A5"/>
    <w:rsid w:val="00586AFD"/>
    <w:rsid w:val="00586CD0"/>
    <w:rsid w:val="005872E7"/>
    <w:rsid w:val="00587C0F"/>
    <w:rsid w:val="005904E4"/>
    <w:rsid w:val="0059053E"/>
    <w:rsid w:val="0059128D"/>
    <w:rsid w:val="0059158A"/>
    <w:rsid w:val="00591770"/>
    <w:rsid w:val="005917E0"/>
    <w:rsid w:val="00591AC6"/>
    <w:rsid w:val="00591BF7"/>
    <w:rsid w:val="005924A8"/>
    <w:rsid w:val="00592563"/>
    <w:rsid w:val="00592B67"/>
    <w:rsid w:val="005935E0"/>
    <w:rsid w:val="00593613"/>
    <w:rsid w:val="00593B6F"/>
    <w:rsid w:val="005949EB"/>
    <w:rsid w:val="00594CC3"/>
    <w:rsid w:val="005952F7"/>
    <w:rsid w:val="00596F43"/>
    <w:rsid w:val="005974D5"/>
    <w:rsid w:val="005A0C00"/>
    <w:rsid w:val="005A0E6E"/>
    <w:rsid w:val="005A1599"/>
    <w:rsid w:val="005A15D8"/>
    <w:rsid w:val="005A18C1"/>
    <w:rsid w:val="005A1A1E"/>
    <w:rsid w:val="005A22D4"/>
    <w:rsid w:val="005A23B0"/>
    <w:rsid w:val="005A264F"/>
    <w:rsid w:val="005A2AA1"/>
    <w:rsid w:val="005A2E58"/>
    <w:rsid w:val="005A2F64"/>
    <w:rsid w:val="005A3E49"/>
    <w:rsid w:val="005A4CA7"/>
    <w:rsid w:val="005A4E38"/>
    <w:rsid w:val="005A51CA"/>
    <w:rsid w:val="005A59D0"/>
    <w:rsid w:val="005A5C0C"/>
    <w:rsid w:val="005A5CA2"/>
    <w:rsid w:val="005A613F"/>
    <w:rsid w:val="005A61D9"/>
    <w:rsid w:val="005A653B"/>
    <w:rsid w:val="005A74FC"/>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B7F5B"/>
    <w:rsid w:val="005C0E15"/>
    <w:rsid w:val="005C1AAD"/>
    <w:rsid w:val="005C1BE8"/>
    <w:rsid w:val="005C253B"/>
    <w:rsid w:val="005C2B94"/>
    <w:rsid w:val="005C2D6E"/>
    <w:rsid w:val="005C3D05"/>
    <w:rsid w:val="005C3E5C"/>
    <w:rsid w:val="005C419A"/>
    <w:rsid w:val="005C47C9"/>
    <w:rsid w:val="005C4ADA"/>
    <w:rsid w:val="005C4EC9"/>
    <w:rsid w:val="005C51AA"/>
    <w:rsid w:val="005C596D"/>
    <w:rsid w:val="005C6002"/>
    <w:rsid w:val="005C60E6"/>
    <w:rsid w:val="005C67FD"/>
    <w:rsid w:val="005C6ED0"/>
    <w:rsid w:val="005C72D6"/>
    <w:rsid w:val="005C7817"/>
    <w:rsid w:val="005C7856"/>
    <w:rsid w:val="005C78C5"/>
    <w:rsid w:val="005C7C05"/>
    <w:rsid w:val="005C7EDB"/>
    <w:rsid w:val="005D010B"/>
    <w:rsid w:val="005D02B7"/>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4E1"/>
    <w:rsid w:val="005D76CD"/>
    <w:rsid w:val="005D7FE3"/>
    <w:rsid w:val="005E0421"/>
    <w:rsid w:val="005E08A6"/>
    <w:rsid w:val="005E171F"/>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23E"/>
    <w:rsid w:val="0061054E"/>
    <w:rsid w:val="00610927"/>
    <w:rsid w:val="0061092E"/>
    <w:rsid w:val="00610EAE"/>
    <w:rsid w:val="0061105F"/>
    <w:rsid w:val="0061138D"/>
    <w:rsid w:val="00611507"/>
    <w:rsid w:val="00611B17"/>
    <w:rsid w:val="00611B48"/>
    <w:rsid w:val="006120F5"/>
    <w:rsid w:val="00612330"/>
    <w:rsid w:val="00612821"/>
    <w:rsid w:val="00612889"/>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312"/>
    <w:rsid w:val="006224E4"/>
    <w:rsid w:val="00622591"/>
    <w:rsid w:val="00622769"/>
    <w:rsid w:val="00622E66"/>
    <w:rsid w:val="006232D8"/>
    <w:rsid w:val="00623491"/>
    <w:rsid w:val="00623E94"/>
    <w:rsid w:val="00623EEF"/>
    <w:rsid w:val="00624893"/>
    <w:rsid w:val="0062514C"/>
    <w:rsid w:val="00625BA2"/>
    <w:rsid w:val="00625D5D"/>
    <w:rsid w:val="006265FB"/>
    <w:rsid w:val="00626D90"/>
    <w:rsid w:val="00627038"/>
    <w:rsid w:val="00627965"/>
    <w:rsid w:val="00627D1B"/>
    <w:rsid w:val="0063010D"/>
    <w:rsid w:val="006304EE"/>
    <w:rsid w:val="006306B5"/>
    <w:rsid w:val="00630E47"/>
    <w:rsid w:val="00631017"/>
    <w:rsid w:val="006313C5"/>
    <w:rsid w:val="006325F5"/>
    <w:rsid w:val="00632746"/>
    <w:rsid w:val="00632A6A"/>
    <w:rsid w:val="006336BF"/>
    <w:rsid w:val="00633D39"/>
    <w:rsid w:val="00634396"/>
    <w:rsid w:val="00634639"/>
    <w:rsid w:val="00635091"/>
    <w:rsid w:val="006355E3"/>
    <w:rsid w:val="00635890"/>
    <w:rsid w:val="006358C9"/>
    <w:rsid w:val="006364AF"/>
    <w:rsid w:val="006364F5"/>
    <w:rsid w:val="00636565"/>
    <w:rsid w:val="006368B0"/>
    <w:rsid w:val="00636C75"/>
    <w:rsid w:val="00637A40"/>
    <w:rsid w:val="00640688"/>
    <w:rsid w:val="00640861"/>
    <w:rsid w:val="006411EE"/>
    <w:rsid w:val="00641602"/>
    <w:rsid w:val="00641AC0"/>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43C"/>
    <w:rsid w:val="00653982"/>
    <w:rsid w:val="0065491F"/>
    <w:rsid w:val="006553BC"/>
    <w:rsid w:val="00655E01"/>
    <w:rsid w:val="006563E8"/>
    <w:rsid w:val="00656BC4"/>
    <w:rsid w:val="00656C5A"/>
    <w:rsid w:val="00657429"/>
    <w:rsid w:val="00657D63"/>
    <w:rsid w:val="00660588"/>
    <w:rsid w:val="00660890"/>
    <w:rsid w:val="00661FC4"/>
    <w:rsid w:val="00662075"/>
    <w:rsid w:val="00662130"/>
    <w:rsid w:val="00663048"/>
    <w:rsid w:val="006638B6"/>
    <w:rsid w:val="00663908"/>
    <w:rsid w:val="00663A99"/>
    <w:rsid w:val="006643C5"/>
    <w:rsid w:val="006648DE"/>
    <w:rsid w:val="006652D4"/>
    <w:rsid w:val="00665487"/>
    <w:rsid w:val="00665531"/>
    <w:rsid w:val="0066578D"/>
    <w:rsid w:val="0066587C"/>
    <w:rsid w:val="00665C17"/>
    <w:rsid w:val="006664CE"/>
    <w:rsid w:val="00666F1E"/>
    <w:rsid w:val="0066750C"/>
    <w:rsid w:val="00670049"/>
    <w:rsid w:val="006703F3"/>
    <w:rsid w:val="00670670"/>
    <w:rsid w:val="006706B2"/>
    <w:rsid w:val="0067099C"/>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31D"/>
    <w:rsid w:val="006818E3"/>
    <w:rsid w:val="00681DB0"/>
    <w:rsid w:val="0068215E"/>
    <w:rsid w:val="00682A27"/>
    <w:rsid w:val="00682F15"/>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227"/>
    <w:rsid w:val="00697492"/>
    <w:rsid w:val="0069769F"/>
    <w:rsid w:val="006979D4"/>
    <w:rsid w:val="006A0116"/>
    <w:rsid w:val="006A0F6C"/>
    <w:rsid w:val="006A12A9"/>
    <w:rsid w:val="006A13BE"/>
    <w:rsid w:val="006A15BF"/>
    <w:rsid w:val="006A17D0"/>
    <w:rsid w:val="006A1B34"/>
    <w:rsid w:val="006A20D1"/>
    <w:rsid w:val="006A22B3"/>
    <w:rsid w:val="006A3802"/>
    <w:rsid w:val="006A3E83"/>
    <w:rsid w:val="006A446C"/>
    <w:rsid w:val="006A5ABE"/>
    <w:rsid w:val="006A5FD8"/>
    <w:rsid w:val="006A68AE"/>
    <w:rsid w:val="006A6E49"/>
    <w:rsid w:val="006A70BD"/>
    <w:rsid w:val="006A7821"/>
    <w:rsid w:val="006A7844"/>
    <w:rsid w:val="006A7DA7"/>
    <w:rsid w:val="006B035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2B67"/>
    <w:rsid w:val="006C3931"/>
    <w:rsid w:val="006C459E"/>
    <w:rsid w:val="006C501A"/>
    <w:rsid w:val="006C5020"/>
    <w:rsid w:val="006C502F"/>
    <w:rsid w:val="006C52A2"/>
    <w:rsid w:val="006C5623"/>
    <w:rsid w:val="006C58B2"/>
    <w:rsid w:val="006C5DF4"/>
    <w:rsid w:val="006C6B22"/>
    <w:rsid w:val="006C6B77"/>
    <w:rsid w:val="006C76F4"/>
    <w:rsid w:val="006C796E"/>
    <w:rsid w:val="006C7CE2"/>
    <w:rsid w:val="006D0164"/>
    <w:rsid w:val="006D0B60"/>
    <w:rsid w:val="006D151C"/>
    <w:rsid w:val="006D1887"/>
    <w:rsid w:val="006D25BB"/>
    <w:rsid w:val="006D28BC"/>
    <w:rsid w:val="006D2DB5"/>
    <w:rsid w:val="006D2FC2"/>
    <w:rsid w:val="006D3282"/>
    <w:rsid w:val="006D357C"/>
    <w:rsid w:val="006D367A"/>
    <w:rsid w:val="006D3C47"/>
    <w:rsid w:val="006D3C58"/>
    <w:rsid w:val="006D3CDC"/>
    <w:rsid w:val="006D3FF7"/>
    <w:rsid w:val="006D40F2"/>
    <w:rsid w:val="006D4111"/>
    <w:rsid w:val="006D425C"/>
    <w:rsid w:val="006D470F"/>
    <w:rsid w:val="006D4B09"/>
    <w:rsid w:val="006D5451"/>
    <w:rsid w:val="006D54F1"/>
    <w:rsid w:val="006D560C"/>
    <w:rsid w:val="006D5963"/>
    <w:rsid w:val="006D5996"/>
    <w:rsid w:val="006D6ABB"/>
    <w:rsid w:val="006D6E70"/>
    <w:rsid w:val="006D6EA7"/>
    <w:rsid w:val="006D6FC6"/>
    <w:rsid w:val="006D7534"/>
    <w:rsid w:val="006D75AC"/>
    <w:rsid w:val="006D7A2A"/>
    <w:rsid w:val="006D7B98"/>
    <w:rsid w:val="006E014D"/>
    <w:rsid w:val="006E018C"/>
    <w:rsid w:val="006E0294"/>
    <w:rsid w:val="006E0913"/>
    <w:rsid w:val="006E0D8A"/>
    <w:rsid w:val="006E0FD1"/>
    <w:rsid w:val="006E14B5"/>
    <w:rsid w:val="006E1F0F"/>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EDA"/>
    <w:rsid w:val="006E7FD6"/>
    <w:rsid w:val="006F0557"/>
    <w:rsid w:val="006F079D"/>
    <w:rsid w:val="006F0A93"/>
    <w:rsid w:val="006F1017"/>
    <w:rsid w:val="006F1B33"/>
    <w:rsid w:val="006F1DC9"/>
    <w:rsid w:val="006F2239"/>
    <w:rsid w:val="006F2DAA"/>
    <w:rsid w:val="006F3449"/>
    <w:rsid w:val="006F369A"/>
    <w:rsid w:val="006F4178"/>
    <w:rsid w:val="006F4413"/>
    <w:rsid w:val="006F4C96"/>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480"/>
    <w:rsid w:val="0072457D"/>
    <w:rsid w:val="00725005"/>
    <w:rsid w:val="007252E8"/>
    <w:rsid w:val="00725668"/>
    <w:rsid w:val="00726309"/>
    <w:rsid w:val="007268EF"/>
    <w:rsid w:val="00726964"/>
    <w:rsid w:val="00727538"/>
    <w:rsid w:val="00727812"/>
    <w:rsid w:val="007279D1"/>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3C04"/>
    <w:rsid w:val="007342F8"/>
    <w:rsid w:val="0073441B"/>
    <w:rsid w:val="00734760"/>
    <w:rsid w:val="00734BAA"/>
    <w:rsid w:val="00735447"/>
    <w:rsid w:val="007356D3"/>
    <w:rsid w:val="0073586C"/>
    <w:rsid w:val="007359C1"/>
    <w:rsid w:val="00736697"/>
    <w:rsid w:val="0073675A"/>
    <w:rsid w:val="00736CE8"/>
    <w:rsid w:val="00736E2B"/>
    <w:rsid w:val="007373F3"/>
    <w:rsid w:val="00737900"/>
    <w:rsid w:val="00740849"/>
    <w:rsid w:val="00740CE8"/>
    <w:rsid w:val="00741716"/>
    <w:rsid w:val="00741B29"/>
    <w:rsid w:val="00741BCF"/>
    <w:rsid w:val="00742718"/>
    <w:rsid w:val="00742E44"/>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0E5"/>
    <w:rsid w:val="0076618D"/>
    <w:rsid w:val="0076625C"/>
    <w:rsid w:val="00766294"/>
    <w:rsid w:val="00766815"/>
    <w:rsid w:val="00766900"/>
    <w:rsid w:val="0076694B"/>
    <w:rsid w:val="00766A73"/>
    <w:rsid w:val="0076788B"/>
    <w:rsid w:val="00767E8A"/>
    <w:rsid w:val="00770795"/>
    <w:rsid w:val="007707E9"/>
    <w:rsid w:val="007707F3"/>
    <w:rsid w:val="00771061"/>
    <w:rsid w:val="007712F5"/>
    <w:rsid w:val="007713CE"/>
    <w:rsid w:val="00771620"/>
    <w:rsid w:val="0077189E"/>
    <w:rsid w:val="00771913"/>
    <w:rsid w:val="00771C59"/>
    <w:rsid w:val="00771C7E"/>
    <w:rsid w:val="00771D8A"/>
    <w:rsid w:val="00772351"/>
    <w:rsid w:val="0077370C"/>
    <w:rsid w:val="007739BB"/>
    <w:rsid w:val="00773B29"/>
    <w:rsid w:val="00773DD8"/>
    <w:rsid w:val="007743B9"/>
    <w:rsid w:val="00775090"/>
    <w:rsid w:val="00775A90"/>
    <w:rsid w:val="00775A99"/>
    <w:rsid w:val="00775BBC"/>
    <w:rsid w:val="00775CDE"/>
    <w:rsid w:val="00775D54"/>
    <w:rsid w:val="00776756"/>
    <w:rsid w:val="007769C9"/>
    <w:rsid w:val="00776A3E"/>
    <w:rsid w:val="00776EBF"/>
    <w:rsid w:val="0077751C"/>
    <w:rsid w:val="0077780D"/>
    <w:rsid w:val="00777C39"/>
    <w:rsid w:val="0078032F"/>
    <w:rsid w:val="00780CFB"/>
    <w:rsid w:val="00780E2F"/>
    <w:rsid w:val="007815EC"/>
    <w:rsid w:val="00781820"/>
    <w:rsid w:val="0078197E"/>
    <w:rsid w:val="007832B4"/>
    <w:rsid w:val="00783890"/>
    <w:rsid w:val="00783C2B"/>
    <w:rsid w:val="00784A85"/>
    <w:rsid w:val="007852ED"/>
    <w:rsid w:val="00785317"/>
    <w:rsid w:val="00785685"/>
    <w:rsid w:val="00785E3C"/>
    <w:rsid w:val="00786E20"/>
    <w:rsid w:val="00786F4B"/>
    <w:rsid w:val="007876ED"/>
    <w:rsid w:val="00787935"/>
    <w:rsid w:val="00787A8C"/>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88E"/>
    <w:rsid w:val="00796D8E"/>
    <w:rsid w:val="00796EE4"/>
    <w:rsid w:val="00797095"/>
    <w:rsid w:val="0079738E"/>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D32"/>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4B5"/>
    <w:rsid w:val="007D05CD"/>
    <w:rsid w:val="007D05EE"/>
    <w:rsid w:val="007D122B"/>
    <w:rsid w:val="007D146D"/>
    <w:rsid w:val="007D18E6"/>
    <w:rsid w:val="007D1A73"/>
    <w:rsid w:val="007D1B2A"/>
    <w:rsid w:val="007D1C62"/>
    <w:rsid w:val="007D1C75"/>
    <w:rsid w:val="007D1F89"/>
    <w:rsid w:val="007D1FCE"/>
    <w:rsid w:val="007D323B"/>
    <w:rsid w:val="007D34FD"/>
    <w:rsid w:val="007D39C6"/>
    <w:rsid w:val="007D3ECF"/>
    <w:rsid w:val="007D3FA8"/>
    <w:rsid w:val="007D47ED"/>
    <w:rsid w:val="007D5097"/>
    <w:rsid w:val="007D5235"/>
    <w:rsid w:val="007D545A"/>
    <w:rsid w:val="007D566B"/>
    <w:rsid w:val="007D5BC3"/>
    <w:rsid w:val="007D62F0"/>
    <w:rsid w:val="007D6A55"/>
    <w:rsid w:val="007D6C0F"/>
    <w:rsid w:val="007D7104"/>
    <w:rsid w:val="007D7BD1"/>
    <w:rsid w:val="007D7EBA"/>
    <w:rsid w:val="007E0386"/>
    <w:rsid w:val="007E0758"/>
    <w:rsid w:val="007E0DA5"/>
    <w:rsid w:val="007E112F"/>
    <w:rsid w:val="007E1694"/>
    <w:rsid w:val="007E1BBB"/>
    <w:rsid w:val="007E1E0B"/>
    <w:rsid w:val="007E2998"/>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835"/>
    <w:rsid w:val="00801A6E"/>
    <w:rsid w:val="0080215F"/>
    <w:rsid w:val="008027C5"/>
    <w:rsid w:val="00802A77"/>
    <w:rsid w:val="00803036"/>
    <w:rsid w:val="008034EA"/>
    <w:rsid w:val="00803631"/>
    <w:rsid w:val="00803794"/>
    <w:rsid w:val="008038C7"/>
    <w:rsid w:val="00803ADF"/>
    <w:rsid w:val="008045EB"/>
    <w:rsid w:val="00804606"/>
    <w:rsid w:val="00804739"/>
    <w:rsid w:val="00804826"/>
    <w:rsid w:val="00804E70"/>
    <w:rsid w:val="00805A1B"/>
    <w:rsid w:val="0080632A"/>
    <w:rsid w:val="0080712B"/>
    <w:rsid w:val="00807371"/>
    <w:rsid w:val="00807773"/>
    <w:rsid w:val="008077B3"/>
    <w:rsid w:val="00807B50"/>
    <w:rsid w:val="00810140"/>
    <w:rsid w:val="00810830"/>
    <w:rsid w:val="00810D4B"/>
    <w:rsid w:val="0081149E"/>
    <w:rsid w:val="0081194C"/>
    <w:rsid w:val="00811F66"/>
    <w:rsid w:val="00811F8B"/>
    <w:rsid w:val="00812301"/>
    <w:rsid w:val="00812B96"/>
    <w:rsid w:val="008132BF"/>
    <w:rsid w:val="0081336C"/>
    <w:rsid w:val="0081382D"/>
    <w:rsid w:val="00813D5F"/>
    <w:rsid w:val="00814149"/>
    <w:rsid w:val="008141A6"/>
    <w:rsid w:val="00814EA3"/>
    <w:rsid w:val="008159A2"/>
    <w:rsid w:val="0081626F"/>
    <w:rsid w:val="008164F9"/>
    <w:rsid w:val="0081661D"/>
    <w:rsid w:val="00817206"/>
    <w:rsid w:val="00817419"/>
    <w:rsid w:val="0081772B"/>
    <w:rsid w:val="00817C67"/>
    <w:rsid w:val="0082044A"/>
    <w:rsid w:val="00820764"/>
    <w:rsid w:val="0082099A"/>
    <w:rsid w:val="00820D5D"/>
    <w:rsid w:val="00820FE6"/>
    <w:rsid w:val="0082159F"/>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3F5"/>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37C6D"/>
    <w:rsid w:val="00840AE6"/>
    <w:rsid w:val="00840FE1"/>
    <w:rsid w:val="00841734"/>
    <w:rsid w:val="0084184A"/>
    <w:rsid w:val="00841862"/>
    <w:rsid w:val="008418E2"/>
    <w:rsid w:val="008418F1"/>
    <w:rsid w:val="0084290D"/>
    <w:rsid w:val="008429F4"/>
    <w:rsid w:val="00842C3E"/>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211"/>
    <w:rsid w:val="0086655A"/>
    <w:rsid w:val="00866608"/>
    <w:rsid w:val="008669E9"/>
    <w:rsid w:val="00866F6E"/>
    <w:rsid w:val="008671C7"/>
    <w:rsid w:val="00867777"/>
    <w:rsid w:val="00867D75"/>
    <w:rsid w:val="00867E2E"/>
    <w:rsid w:val="008703B6"/>
    <w:rsid w:val="00871358"/>
    <w:rsid w:val="008717A2"/>
    <w:rsid w:val="00871FA3"/>
    <w:rsid w:val="00872579"/>
    <w:rsid w:val="00873331"/>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9E6"/>
    <w:rsid w:val="00880A3E"/>
    <w:rsid w:val="00880FDF"/>
    <w:rsid w:val="008811EC"/>
    <w:rsid w:val="00881DDA"/>
    <w:rsid w:val="0088265B"/>
    <w:rsid w:val="00882870"/>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7D"/>
    <w:rsid w:val="008910F4"/>
    <w:rsid w:val="0089147B"/>
    <w:rsid w:val="008914B0"/>
    <w:rsid w:val="008918E5"/>
    <w:rsid w:val="00891B15"/>
    <w:rsid w:val="008925B4"/>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66A"/>
    <w:rsid w:val="00897CFE"/>
    <w:rsid w:val="008A0EED"/>
    <w:rsid w:val="008A121F"/>
    <w:rsid w:val="008A193F"/>
    <w:rsid w:val="008A1E6D"/>
    <w:rsid w:val="008A1EF2"/>
    <w:rsid w:val="008A1FA8"/>
    <w:rsid w:val="008A218E"/>
    <w:rsid w:val="008A310B"/>
    <w:rsid w:val="008A36F7"/>
    <w:rsid w:val="008A3897"/>
    <w:rsid w:val="008A3B9F"/>
    <w:rsid w:val="008A3CA4"/>
    <w:rsid w:val="008A3F7E"/>
    <w:rsid w:val="008A47B1"/>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37A"/>
    <w:rsid w:val="008B65D0"/>
    <w:rsid w:val="008B67DB"/>
    <w:rsid w:val="008B68C4"/>
    <w:rsid w:val="008B6BA2"/>
    <w:rsid w:val="008B6C35"/>
    <w:rsid w:val="008B765F"/>
    <w:rsid w:val="008B7A5F"/>
    <w:rsid w:val="008C065A"/>
    <w:rsid w:val="008C0803"/>
    <w:rsid w:val="008C0895"/>
    <w:rsid w:val="008C0AED"/>
    <w:rsid w:val="008C11DA"/>
    <w:rsid w:val="008C13AA"/>
    <w:rsid w:val="008C1C7F"/>
    <w:rsid w:val="008C1EE0"/>
    <w:rsid w:val="008C21A7"/>
    <w:rsid w:val="008C2984"/>
    <w:rsid w:val="008C2B63"/>
    <w:rsid w:val="008C2CCA"/>
    <w:rsid w:val="008C385B"/>
    <w:rsid w:val="008C3D64"/>
    <w:rsid w:val="008C5193"/>
    <w:rsid w:val="008C546F"/>
    <w:rsid w:val="008C59CA"/>
    <w:rsid w:val="008C6DB1"/>
    <w:rsid w:val="008C6E89"/>
    <w:rsid w:val="008C71D5"/>
    <w:rsid w:val="008C7386"/>
    <w:rsid w:val="008D033A"/>
    <w:rsid w:val="008D0CFC"/>
    <w:rsid w:val="008D0D5A"/>
    <w:rsid w:val="008D114D"/>
    <w:rsid w:val="008D17D6"/>
    <w:rsid w:val="008D1AE1"/>
    <w:rsid w:val="008D1FE7"/>
    <w:rsid w:val="008D20D1"/>
    <w:rsid w:val="008D2242"/>
    <w:rsid w:val="008D244F"/>
    <w:rsid w:val="008D2A3A"/>
    <w:rsid w:val="008D2C56"/>
    <w:rsid w:val="008D30F7"/>
    <w:rsid w:val="008D3132"/>
    <w:rsid w:val="008D32B2"/>
    <w:rsid w:val="008D32EF"/>
    <w:rsid w:val="008D3BE0"/>
    <w:rsid w:val="008D4764"/>
    <w:rsid w:val="008D4777"/>
    <w:rsid w:val="008D4C33"/>
    <w:rsid w:val="008D5FC2"/>
    <w:rsid w:val="008D630A"/>
    <w:rsid w:val="008D6371"/>
    <w:rsid w:val="008D638F"/>
    <w:rsid w:val="008D68A8"/>
    <w:rsid w:val="008D6B5A"/>
    <w:rsid w:val="008D6C79"/>
    <w:rsid w:val="008D6D80"/>
    <w:rsid w:val="008D74B9"/>
    <w:rsid w:val="008E0C9F"/>
    <w:rsid w:val="008E18AB"/>
    <w:rsid w:val="008E1CBA"/>
    <w:rsid w:val="008E2329"/>
    <w:rsid w:val="008E26BF"/>
    <w:rsid w:val="008E389B"/>
    <w:rsid w:val="008E3941"/>
    <w:rsid w:val="008E3F48"/>
    <w:rsid w:val="008E50F3"/>
    <w:rsid w:val="008E50F4"/>
    <w:rsid w:val="008E521B"/>
    <w:rsid w:val="008E5F8E"/>
    <w:rsid w:val="008E627E"/>
    <w:rsid w:val="008E6364"/>
    <w:rsid w:val="008E6641"/>
    <w:rsid w:val="008E668F"/>
    <w:rsid w:val="008E6BA2"/>
    <w:rsid w:val="008E6DAA"/>
    <w:rsid w:val="008E6EB5"/>
    <w:rsid w:val="008E70FC"/>
    <w:rsid w:val="008E7888"/>
    <w:rsid w:val="008E7A50"/>
    <w:rsid w:val="008F065B"/>
    <w:rsid w:val="008F0FFD"/>
    <w:rsid w:val="008F1461"/>
    <w:rsid w:val="008F14DB"/>
    <w:rsid w:val="008F1B35"/>
    <w:rsid w:val="008F2013"/>
    <w:rsid w:val="008F2B91"/>
    <w:rsid w:val="008F2BBA"/>
    <w:rsid w:val="008F2DA6"/>
    <w:rsid w:val="008F3DFC"/>
    <w:rsid w:val="008F42C0"/>
    <w:rsid w:val="008F5846"/>
    <w:rsid w:val="008F5E43"/>
    <w:rsid w:val="008F5F76"/>
    <w:rsid w:val="008F6012"/>
    <w:rsid w:val="008F6508"/>
    <w:rsid w:val="008F658A"/>
    <w:rsid w:val="008F6A53"/>
    <w:rsid w:val="008F7263"/>
    <w:rsid w:val="008F7999"/>
    <w:rsid w:val="008F7D65"/>
    <w:rsid w:val="008F7DB1"/>
    <w:rsid w:val="009001CD"/>
    <w:rsid w:val="0090062C"/>
    <w:rsid w:val="00901170"/>
    <w:rsid w:val="00901310"/>
    <w:rsid w:val="0090145F"/>
    <w:rsid w:val="00901605"/>
    <w:rsid w:val="00901685"/>
    <w:rsid w:val="00901AC0"/>
    <w:rsid w:val="00901DB4"/>
    <w:rsid w:val="0090219B"/>
    <w:rsid w:val="00902283"/>
    <w:rsid w:val="00902501"/>
    <w:rsid w:val="00902696"/>
    <w:rsid w:val="00903452"/>
    <w:rsid w:val="00903988"/>
    <w:rsid w:val="00903C27"/>
    <w:rsid w:val="009044DE"/>
    <w:rsid w:val="00904692"/>
    <w:rsid w:val="0090489E"/>
    <w:rsid w:val="00904EB9"/>
    <w:rsid w:val="00905857"/>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E59"/>
    <w:rsid w:val="00914080"/>
    <w:rsid w:val="00914FC9"/>
    <w:rsid w:val="009152A9"/>
    <w:rsid w:val="00915B83"/>
    <w:rsid w:val="00915C3D"/>
    <w:rsid w:val="00915F3E"/>
    <w:rsid w:val="0091610F"/>
    <w:rsid w:val="0091643F"/>
    <w:rsid w:val="00916469"/>
    <w:rsid w:val="009167BB"/>
    <w:rsid w:val="00916CCF"/>
    <w:rsid w:val="00917511"/>
    <w:rsid w:val="00917CB8"/>
    <w:rsid w:val="00917F37"/>
    <w:rsid w:val="00920163"/>
    <w:rsid w:val="00920AD3"/>
    <w:rsid w:val="00920BE4"/>
    <w:rsid w:val="00920F0F"/>
    <w:rsid w:val="00921275"/>
    <w:rsid w:val="00921A6F"/>
    <w:rsid w:val="00921C7A"/>
    <w:rsid w:val="00921E20"/>
    <w:rsid w:val="00921FE8"/>
    <w:rsid w:val="0092236C"/>
    <w:rsid w:val="00922440"/>
    <w:rsid w:val="009225A3"/>
    <w:rsid w:val="009226E1"/>
    <w:rsid w:val="00922740"/>
    <w:rsid w:val="0092281E"/>
    <w:rsid w:val="00922BEC"/>
    <w:rsid w:val="00922BFB"/>
    <w:rsid w:val="00922EF2"/>
    <w:rsid w:val="00924516"/>
    <w:rsid w:val="0092452D"/>
    <w:rsid w:val="00924A74"/>
    <w:rsid w:val="00924DA2"/>
    <w:rsid w:val="00924E2A"/>
    <w:rsid w:val="009251F4"/>
    <w:rsid w:val="009255C6"/>
    <w:rsid w:val="00925663"/>
    <w:rsid w:val="0092637F"/>
    <w:rsid w:val="00927775"/>
    <w:rsid w:val="00927F2B"/>
    <w:rsid w:val="00930285"/>
    <w:rsid w:val="009302A3"/>
    <w:rsid w:val="0093133C"/>
    <w:rsid w:val="00931761"/>
    <w:rsid w:val="00931C80"/>
    <w:rsid w:val="00931F2F"/>
    <w:rsid w:val="00932053"/>
    <w:rsid w:val="00932304"/>
    <w:rsid w:val="0093245D"/>
    <w:rsid w:val="00932503"/>
    <w:rsid w:val="0093270E"/>
    <w:rsid w:val="00932852"/>
    <w:rsid w:val="00932D76"/>
    <w:rsid w:val="00933264"/>
    <w:rsid w:val="00933741"/>
    <w:rsid w:val="00934194"/>
    <w:rsid w:val="00934237"/>
    <w:rsid w:val="00934582"/>
    <w:rsid w:val="00934830"/>
    <w:rsid w:val="009349AC"/>
    <w:rsid w:val="00934AAE"/>
    <w:rsid w:val="00934D28"/>
    <w:rsid w:val="009353E1"/>
    <w:rsid w:val="0093638B"/>
    <w:rsid w:val="00936A74"/>
    <w:rsid w:val="0093738A"/>
    <w:rsid w:val="00937436"/>
    <w:rsid w:val="00937868"/>
    <w:rsid w:val="0094031F"/>
    <w:rsid w:val="0094128D"/>
    <w:rsid w:val="009417CF"/>
    <w:rsid w:val="009418F4"/>
    <w:rsid w:val="009419E3"/>
    <w:rsid w:val="0094202E"/>
    <w:rsid w:val="009428EF"/>
    <w:rsid w:val="0094294E"/>
    <w:rsid w:val="00942F7E"/>
    <w:rsid w:val="00943158"/>
    <w:rsid w:val="009435C6"/>
    <w:rsid w:val="009436EF"/>
    <w:rsid w:val="0094389F"/>
    <w:rsid w:val="009439AA"/>
    <w:rsid w:val="00943D3E"/>
    <w:rsid w:val="00943DDF"/>
    <w:rsid w:val="00944EBF"/>
    <w:rsid w:val="00944F52"/>
    <w:rsid w:val="00945033"/>
    <w:rsid w:val="00945157"/>
    <w:rsid w:val="009467A8"/>
    <w:rsid w:val="009468EC"/>
    <w:rsid w:val="009470D7"/>
    <w:rsid w:val="00947267"/>
    <w:rsid w:val="009475EB"/>
    <w:rsid w:val="00947826"/>
    <w:rsid w:val="00947CEA"/>
    <w:rsid w:val="00947F29"/>
    <w:rsid w:val="00950050"/>
    <w:rsid w:val="00950869"/>
    <w:rsid w:val="00950911"/>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6F"/>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2F43"/>
    <w:rsid w:val="00973208"/>
    <w:rsid w:val="00974155"/>
    <w:rsid w:val="009748E0"/>
    <w:rsid w:val="009748E1"/>
    <w:rsid w:val="00976084"/>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36C9"/>
    <w:rsid w:val="0098436C"/>
    <w:rsid w:val="00984436"/>
    <w:rsid w:val="0098448D"/>
    <w:rsid w:val="0098485A"/>
    <w:rsid w:val="00984C7C"/>
    <w:rsid w:val="00984DFD"/>
    <w:rsid w:val="009851A7"/>
    <w:rsid w:val="00985D9C"/>
    <w:rsid w:val="009860FF"/>
    <w:rsid w:val="00986B7C"/>
    <w:rsid w:val="0098763D"/>
    <w:rsid w:val="00990236"/>
    <w:rsid w:val="00990693"/>
    <w:rsid w:val="009915B2"/>
    <w:rsid w:val="00991CE2"/>
    <w:rsid w:val="00991D09"/>
    <w:rsid w:val="00991D49"/>
    <w:rsid w:val="00991FA5"/>
    <w:rsid w:val="009921A0"/>
    <w:rsid w:val="0099268E"/>
    <w:rsid w:val="00992C35"/>
    <w:rsid w:val="00992F83"/>
    <w:rsid w:val="00994115"/>
    <w:rsid w:val="00994589"/>
    <w:rsid w:val="00994D46"/>
    <w:rsid w:val="00995262"/>
    <w:rsid w:val="009959B3"/>
    <w:rsid w:val="00995DBD"/>
    <w:rsid w:val="00996136"/>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1F0B"/>
    <w:rsid w:val="009B28C1"/>
    <w:rsid w:val="009B3142"/>
    <w:rsid w:val="009B315B"/>
    <w:rsid w:val="009B3221"/>
    <w:rsid w:val="009B3B68"/>
    <w:rsid w:val="009B3DB6"/>
    <w:rsid w:val="009B3E60"/>
    <w:rsid w:val="009B4456"/>
    <w:rsid w:val="009B447B"/>
    <w:rsid w:val="009B46E5"/>
    <w:rsid w:val="009B4F65"/>
    <w:rsid w:val="009B550D"/>
    <w:rsid w:val="009B5CFC"/>
    <w:rsid w:val="009B6092"/>
    <w:rsid w:val="009B6191"/>
    <w:rsid w:val="009B61E6"/>
    <w:rsid w:val="009B6217"/>
    <w:rsid w:val="009B66F5"/>
    <w:rsid w:val="009B6FFD"/>
    <w:rsid w:val="009B7091"/>
    <w:rsid w:val="009B71EA"/>
    <w:rsid w:val="009B7B23"/>
    <w:rsid w:val="009C08B5"/>
    <w:rsid w:val="009C0C9A"/>
    <w:rsid w:val="009C173D"/>
    <w:rsid w:val="009C1963"/>
    <w:rsid w:val="009C1973"/>
    <w:rsid w:val="009C1CD5"/>
    <w:rsid w:val="009C3165"/>
    <w:rsid w:val="009C3226"/>
    <w:rsid w:val="009C3249"/>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3E4F"/>
    <w:rsid w:val="009D421C"/>
    <w:rsid w:val="009D450C"/>
    <w:rsid w:val="009D45D1"/>
    <w:rsid w:val="009D48ED"/>
    <w:rsid w:val="009D5036"/>
    <w:rsid w:val="009D533A"/>
    <w:rsid w:val="009D5B63"/>
    <w:rsid w:val="009D5D77"/>
    <w:rsid w:val="009D5DFE"/>
    <w:rsid w:val="009D69D6"/>
    <w:rsid w:val="009D6A2C"/>
    <w:rsid w:val="009D6CAF"/>
    <w:rsid w:val="009D6D41"/>
    <w:rsid w:val="009D6E2A"/>
    <w:rsid w:val="009D70E1"/>
    <w:rsid w:val="009D785B"/>
    <w:rsid w:val="009D7934"/>
    <w:rsid w:val="009E0B35"/>
    <w:rsid w:val="009E0FA1"/>
    <w:rsid w:val="009E0FAC"/>
    <w:rsid w:val="009E1270"/>
    <w:rsid w:val="009E1577"/>
    <w:rsid w:val="009E194B"/>
    <w:rsid w:val="009E1E29"/>
    <w:rsid w:val="009E1F05"/>
    <w:rsid w:val="009E2ADC"/>
    <w:rsid w:val="009E32BD"/>
    <w:rsid w:val="009E3633"/>
    <w:rsid w:val="009E422C"/>
    <w:rsid w:val="009E43D7"/>
    <w:rsid w:val="009E49B8"/>
    <w:rsid w:val="009E4BEE"/>
    <w:rsid w:val="009E4D64"/>
    <w:rsid w:val="009E4DD3"/>
    <w:rsid w:val="009E4E5F"/>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0F50"/>
    <w:rsid w:val="009F13B2"/>
    <w:rsid w:val="009F1446"/>
    <w:rsid w:val="009F1E4D"/>
    <w:rsid w:val="009F1EFB"/>
    <w:rsid w:val="009F22ED"/>
    <w:rsid w:val="009F23D7"/>
    <w:rsid w:val="009F328C"/>
    <w:rsid w:val="009F349E"/>
    <w:rsid w:val="009F3777"/>
    <w:rsid w:val="009F3B5E"/>
    <w:rsid w:val="009F3D22"/>
    <w:rsid w:val="009F4E71"/>
    <w:rsid w:val="009F4F65"/>
    <w:rsid w:val="009F522E"/>
    <w:rsid w:val="009F5846"/>
    <w:rsid w:val="009F5850"/>
    <w:rsid w:val="009F65A6"/>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9CC"/>
    <w:rsid w:val="00A02B1E"/>
    <w:rsid w:val="00A02CE1"/>
    <w:rsid w:val="00A02F50"/>
    <w:rsid w:val="00A0302F"/>
    <w:rsid w:val="00A031C1"/>
    <w:rsid w:val="00A0326E"/>
    <w:rsid w:val="00A0330E"/>
    <w:rsid w:val="00A0371F"/>
    <w:rsid w:val="00A03B98"/>
    <w:rsid w:val="00A03D3D"/>
    <w:rsid w:val="00A03F42"/>
    <w:rsid w:val="00A04538"/>
    <w:rsid w:val="00A04829"/>
    <w:rsid w:val="00A04C75"/>
    <w:rsid w:val="00A069F8"/>
    <w:rsid w:val="00A06B8E"/>
    <w:rsid w:val="00A06F75"/>
    <w:rsid w:val="00A0751C"/>
    <w:rsid w:val="00A076BC"/>
    <w:rsid w:val="00A077B7"/>
    <w:rsid w:val="00A109DC"/>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CE0"/>
    <w:rsid w:val="00A17E2A"/>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00D"/>
    <w:rsid w:val="00A25365"/>
    <w:rsid w:val="00A25437"/>
    <w:rsid w:val="00A25702"/>
    <w:rsid w:val="00A257B4"/>
    <w:rsid w:val="00A25BFD"/>
    <w:rsid w:val="00A25D2C"/>
    <w:rsid w:val="00A25D46"/>
    <w:rsid w:val="00A25FDA"/>
    <w:rsid w:val="00A2640F"/>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026"/>
    <w:rsid w:val="00A34260"/>
    <w:rsid w:val="00A346D4"/>
    <w:rsid w:val="00A34C36"/>
    <w:rsid w:val="00A34F56"/>
    <w:rsid w:val="00A36091"/>
    <w:rsid w:val="00A363E1"/>
    <w:rsid w:val="00A3665B"/>
    <w:rsid w:val="00A36749"/>
    <w:rsid w:val="00A36D50"/>
    <w:rsid w:val="00A37503"/>
    <w:rsid w:val="00A37673"/>
    <w:rsid w:val="00A37AC7"/>
    <w:rsid w:val="00A400BF"/>
    <w:rsid w:val="00A40ECF"/>
    <w:rsid w:val="00A4192F"/>
    <w:rsid w:val="00A41EAF"/>
    <w:rsid w:val="00A41EFF"/>
    <w:rsid w:val="00A421B7"/>
    <w:rsid w:val="00A42375"/>
    <w:rsid w:val="00A425AA"/>
    <w:rsid w:val="00A4271C"/>
    <w:rsid w:val="00A4452F"/>
    <w:rsid w:val="00A44654"/>
    <w:rsid w:val="00A446E6"/>
    <w:rsid w:val="00A45D10"/>
    <w:rsid w:val="00A45DED"/>
    <w:rsid w:val="00A463DB"/>
    <w:rsid w:val="00A4658C"/>
    <w:rsid w:val="00A46722"/>
    <w:rsid w:val="00A46788"/>
    <w:rsid w:val="00A46C34"/>
    <w:rsid w:val="00A46C39"/>
    <w:rsid w:val="00A46E1F"/>
    <w:rsid w:val="00A479A5"/>
    <w:rsid w:val="00A5009E"/>
    <w:rsid w:val="00A5042D"/>
    <w:rsid w:val="00A505D1"/>
    <w:rsid w:val="00A50A5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3D10"/>
    <w:rsid w:val="00A64494"/>
    <w:rsid w:val="00A64502"/>
    <w:rsid w:val="00A64508"/>
    <w:rsid w:val="00A6496F"/>
    <w:rsid w:val="00A64F1F"/>
    <w:rsid w:val="00A65941"/>
    <w:rsid w:val="00A6603B"/>
    <w:rsid w:val="00A66BBA"/>
    <w:rsid w:val="00A6712F"/>
    <w:rsid w:val="00A67719"/>
    <w:rsid w:val="00A67DC8"/>
    <w:rsid w:val="00A701E6"/>
    <w:rsid w:val="00A70790"/>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10A"/>
    <w:rsid w:val="00A754CC"/>
    <w:rsid w:val="00A756BE"/>
    <w:rsid w:val="00A75C7D"/>
    <w:rsid w:val="00A76603"/>
    <w:rsid w:val="00A767B3"/>
    <w:rsid w:val="00A77867"/>
    <w:rsid w:val="00A77968"/>
    <w:rsid w:val="00A77BBD"/>
    <w:rsid w:val="00A80A62"/>
    <w:rsid w:val="00A80D0D"/>
    <w:rsid w:val="00A814B6"/>
    <w:rsid w:val="00A81DA2"/>
    <w:rsid w:val="00A81F21"/>
    <w:rsid w:val="00A8230C"/>
    <w:rsid w:val="00A82563"/>
    <w:rsid w:val="00A828C0"/>
    <w:rsid w:val="00A828F3"/>
    <w:rsid w:val="00A82AC2"/>
    <w:rsid w:val="00A82CED"/>
    <w:rsid w:val="00A82E8B"/>
    <w:rsid w:val="00A83093"/>
    <w:rsid w:val="00A83113"/>
    <w:rsid w:val="00A83980"/>
    <w:rsid w:val="00A83B3A"/>
    <w:rsid w:val="00A83DDA"/>
    <w:rsid w:val="00A84134"/>
    <w:rsid w:val="00A8420D"/>
    <w:rsid w:val="00A84504"/>
    <w:rsid w:val="00A84551"/>
    <w:rsid w:val="00A84781"/>
    <w:rsid w:val="00A84A97"/>
    <w:rsid w:val="00A852A7"/>
    <w:rsid w:val="00A852F3"/>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88D"/>
    <w:rsid w:val="00A94F80"/>
    <w:rsid w:val="00A95613"/>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2FF0"/>
    <w:rsid w:val="00AA380A"/>
    <w:rsid w:val="00AA3C51"/>
    <w:rsid w:val="00AA3EA7"/>
    <w:rsid w:val="00AA42E6"/>
    <w:rsid w:val="00AA48B2"/>
    <w:rsid w:val="00AA4956"/>
    <w:rsid w:val="00AA495A"/>
    <w:rsid w:val="00AA553A"/>
    <w:rsid w:val="00AA56FF"/>
    <w:rsid w:val="00AA57DD"/>
    <w:rsid w:val="00AA5A2B"/>
    <w:rsid w:val="00AA5F5D"/>
    <w:rsid w:val="00AA61EE"/>
    <w:rsid w:val="00AA621E"/>
    <w:rsid w:val="00AA633A"/>
    <w:rsid w:val="00AA65C7"/>
    <w:rsid w:val="00AA694F"/>
    <w:rsid w:val="00AA7709"/>
    <w:rsid w:val="00AA7B21"/>
    <w:rsid w:val="00AA7F83"/>
    <w:rsid w:val="00AA7FBD"/>
    <w:rsid w:val="00AB009D"/>
    <w:rsid w:val="00AB04DA"/>
    <w:rsid w:val="00AB1149"/>
    <w:rsid w:val="00AB1A97"/>
    <w:rsid w:val="00AB1B58"/>
    <w:rsid w:val="00AB1DDE"/>
    <w:rsid w:val="00AB27F9"/>
    <w:rsid w:val="00AB2EA2"/>
    <w:rsid w:val="00AB3322"/>
    <w:rsid w:val="00AB3905"/>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757"/>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5D1D"/>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25A"/>
    <w:rsid w:val="00AE052A"/>
    <w:rsid w:val="00AE0B12"/>
    <w:rsid w:val="00AE0D42"/>
    <w:rsid w:val="00AE1B4C"/>
    <w:rsid w:val="00AE2A28"/>
    <w:rsid w:val="00AE2CF8"/>
    <w:rsid w:val="00AE3757"/>
    <w:rsid w:val="00AE44CC"/>
    <w:rsid w:val="00AE493E"/>
    <w:rsid w:val="00AE4943"/>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D6F"/>
    <w:rsid w:val="00AF4F5F"/>
    <w:rsid w:val="00AF60F7"/>
    <w:rsid w:val="00AF6672"/>
    <w:rsid w:val="00AF7824"/>
    <w:rsid w:val="00AF794F"/>
    <w:rsid w:val="00AF7B3D"/>
    <w:rsid w:val="00AF7BB8"/>
    <w:rsid w:val="00B000C0"/>
    <w:rsid w:val="00B003F9"/>
    <w:rsid w:val="00B0055D"/>
    <w:rsid w:val="00B0070E"/>
    <w:rsid w:val="00B012CE"/>
    <w:rsid w:val="00B01539"/>
    <w:rsid w:val="00B01FD6"/>
    <w:rsid w:val="00B0251A"/>
    <w:rsid w:val="00B02603"/>
    <w:rsid w:val="00B0283B"/>
    <w:rsid w:val="00B03C7A"/>
    <w:rsid w:val="00B03D60"/>
    <w:rsid w:val="00B03DFC"/>
    <w:rsid w:val="00B03FE5"/>
    <w:rsid w:val="00B042BC"/>
    <w:rsid w:val="00B04A0C"/>
    <w:rsid w:val="00B04C9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2EC8"/>
    <w:rsid w:val="00B13803"/>
    <w:rsid w:val="00B13D6D"/>
    <w:rsid w:val="00B14435"/>
    <w:rsid w:val="00B1548B"/>
    <w:rsid w:val="00B15673"/>
    <w:rsid w:val="00B157C0"/>
    <w:rsid w:val="00B159E2"/>
    <w:rsid w:val="00B16E58"/>
    <w:rsid w:val="00B174B9"/>
    <w:rsid w:val="00B1757E"/>
    <w:rsid w:val="00B176E9"/>
    <w:rsid w:val="00B17C3B"/>
    <w:rsid w:val="00B202F1"/>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5E4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35"/>
    <w:rsid w:val="00B329AA"/>
    <w:rsid w:val="00B32AD2"/>
    <w:rsid w:val="00B33A08"/>
    <w:rsid w:val="00B33ABD"/>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D4B"/>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654"/>
    <w:rsid w:val="00B50E17"/>
    <w:rsid w:val="00B50FD3"/>
    <w:rsid w:val="00B510D1"/>
    <w:rsid w:val="00B51579"/>
    <w:rsid w:val="00B518F3"/>
    <w:rsid w:val="00B51AA2"/>
    <w:rsid w:val="00B51AF4"/>
    <w:rsid w:val="00B52001"/>
    <w:rsid w:val="00B521B3"/>
    <w:rsid w:val="00B52A50"/>
    <w:rsid w:val="00B52B5D"/>
    <w:rsid w:val="00B52F9B"/>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6E30"/>
    <w:rsid w:val="00B57A9D"/>
    <w:rsid w:val="00B6075F"/>
    <w:rsid w:val="00B607EB"/>
    <w:rsid w:val="00B60915"/>
    <w:rsid w:val="00B612C5"/>
    <w:rsid w:val="00B615D8"/>
    <w:rsid w:val="00B615FF"/>
    <w:rsid w:val="00B61725"/>
    <w:rsid w:val="00B62744"/>
    <w:rsid w:val="00B62999"/>
    <w:rsid w:val="00B62AD3"/>
    <w:rsid w:val="00B62B1B"/>
    <w:rsid w:val="00B62B47"/>
    <w:rsid w:val="00B632AB"/>
    <w:rsid w:val="00B63BAC"/>
    <w:rsid w:val="00B64C30"/>
    <w:rsid w:val="00B64D2F"/>
    <w:rsid w:val="00B64D63"/>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1B6"/>
    <w:rsid w:val="00B7491F"/>
    <w:rsid w:val="00B7591B"/>
    <w:rsid w:val="00B762A9"/>
    <w:rsid w:val="00B769CF"/>
    <w:rsid w:val="00B76DB9"/>
    <w:rsid w:val="00B76E4A"/>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1E9"/>
    <w:rsid w:val="00B8498C"/>
    <w:rsid w:val="00B84E5C"/>
    <w:rsid w:val="00B85260"/>
    <w:rsid w:val="00B852B9"/>
    <w:rsid w:val="00B85983"/>
    <w:rsid w:val="00B85C15"/>
    <w:rsid w:val="00B861DD"/>
    <w:rsid w:val="00B864C9"/>
    <w:rsid w:val="00B86AC3"/>
    <w:rsid w:val="00B876C4"/>
    <w:rsid w:val="00B877BB"/>
    <w:rsid w:val="00B87A6F"/>
    <w:rsid w:val="00B87EA2"/>
    <w:rsid w:val="00B9021E"/>
    <w:rsid w:val="00B90383"/>
    <w:rsid w:val="00B91404"/>
    <w:rsid w:val="00B91727"/>
    <w:rsid w:val="00B91A92"/>
    <w:rsid w:val="00B91B04"/>
    <w:rsid w:val="00B92133"/>
    <w:rsid w:val="00B92396"/>
    <w:rsid w:val="00B92891"/>
    <w:rsid w:val="00B9313A"/>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4EBC"/>
    <w:rsid w:val="00BA62C4"/>
    <w:rsid w:val="00BA6E14"/>
    <w:rsid w:val="00BA7980"/>
    <w:rsid w:val="00BB090A"/>
    <w:rsid w:val="00BB0DCC"/>
    <w:rsid w:val="00BB14AC"/>
    <w:rsid w:val="00BB1725"/>
    <w:rsid w:val="00BB1743"/>
    <w:rsid w:val="00BB1746"/>
    <w:rsid w:val="00BB2070"/>
    <w:rsid w:val="00BB25A2"/>
    <w:rsid w:val="00BB283F"/>
    <w:rsid w:val="00BB29E9"/>
    <w:rsid w:val="00BB2C14"/>
    <w:rsid w:val="00BB36D3"/>
    <w:rsid w:val="00BB4265"/>
    <w:rsid w:val="00BB4EFD"/>
    <w:rsid w:val="00BB5BBB"/>
    <w:rsid w:val="00BB5E3F"/>
    <w:rsid w:val="00BB6050"/>
    <w:rsid w:val="00BB67DC"/>
    <w:rsid w:val="00BB69A1"/>
    <w:rsid w:val="00BB6D86"/>
    <w:rsid w:val="00BB7665"/>
    <w:rsid w:val="00BB7C9F"/>
    <w:rsid w:val="00BB7F30"/>
    <w:rsid w:val="00BC07C4"/>
    <w:rsid w:val="00BC0CE7"/>
    <w:rsid w:val="00BC0D6B"/>
    <w:rsid w:val="00BC212F"/>
    <w:rsid w:val="00BC2B10"/>
    <w:rsid w:val="00BC2B66"/>
    <w:rsid w:val="00BC2C00"/>
    <w:rsid w:val="00BC2E50"/>
    <w:rsid w:val="00BC2EA9"/>
    <w:rsid w:val="00BC393B"/>
    <w:rsid w:val="00BC4612"/>
    <w:rsid w:val="00BC4E44"/>
    <w:rsid w:val="00BC578D"/>
    <w:rsid w:val="00BC5B62"/>
    <w:rsid w:val="00BC5B80"/>
    <w:rsid w:val="00BC5EC1"/>
    <w:rsid w:val="00BC5F82"/>
    <w:rsid w:val="00BC6043"/>
    <w:rsid w:val="00BC607C"/>
    <w:rsid w:val="00BC73E7"/>
    <w:rsid w:val="00BC7846"/>
    <w:rsid w:val="00BD051E"/>
    <w:rsid w:val="00BD0CAB"/>
    <w:rsid w:val="00BD0F8D"/>
    <w:rsid w:val="00BD194D"/>
    <w:rsid w:val="00BD1C8B"/>
    <w:rsid w:val="00BD2150"/>
    <w:rsid w:val="00BD21CB"/>
    <w:rsid w:val="00BD222B"/>
    <w:rsid w:val="00BD2326"/>
    <w:rsid w:val="00BD2373"/>
    <w:rsid w:val="00BD2944"/>
    <w:rsid w:val="00BD2BAB"/>
    <w:rsid w:val="00BD3114"/>
    <w:rsid w:val="00BD399C"/>
    <w:rsid w:val="00BD466A"/>
    <w:rsid w:val="00BD4670"/>
    <w:rsid w:val="00BD4C27"/>
    <w:rsid w:val="00BD4F54"/>
    <w:rsid w:val="00BD53E2"/>
    <w:rsid w:val="00BD5683"/>
    <w:rsid w:val="00BD599C"/>
    <w:rsid w:val="00BD7210"/>
    <w:rsid w:val="00BE011B"/>
    <w:rsid w:val="00BE1330"/>
    <w:rsid w:val="00BE2014"/>
    <w:rsid w:val="00BE2C90"/>
    <w:rsid w:val="00BE2DAC"/>
    <w:rsid w:val="00BE3016"/>
    <w:rsid w:val="00BE30A3"/>
    <w:rsid w:val="00BE30D8"/>
    <w:rsid w:val="00BE33FB"/>
    <w:rsid w:val="00BE357C"/>
    <w:rsid w:val="00BE390E"/>
    <w:rsid w:val="00BE3AC0"/>
    <w:rsid w:val="00BE3D63"/>
    <w:rsid w:val="00BE3E98"/>
    <w:rsid w:val="00BE4076"/>
    <w:rsid w:val="00BE46AE"/>
    <w:rsid w:val="00BE5650"/>
    <w:rsid w:val="00BE58CF"/>
    <w:rsid w:val="00BE5C28"/>
    <w:rsid w:val="00BE6373"/>
    <w:rsid w:val="00BE661F"/>
    <w:rsid w:val="00BE6630"/>
    <w:rsid w:val="00BE6A39"/>
    <w:rsid w:val="00BE6D27"/>
    <w:rsid w:val="00BE75A8"/>
    <w:rsid w:val="00BE7D0A"/>
    <w:rsid w:val="00BE7E4D"/>
    <w:rsid w:val="00BE7FB6"/>
    <w:rsid w:val="00BF0296"/>
    <w:rsid w:val="00BF0564"/>
    <w:rsid w:val="00BF0E8B"/>
    <w:rsid w:val="00BF1D9F"/>
    <w:rsid w:val="00BF2281"/>
    <w:rsid w:val="00BF2550"/>
    <w:rsid w:val="00BF2745"/>
    <w:rsid w:val="00BF3141"/>
    <w:rsid w:val="00BF34EA"/>
    <w:rsid w:val="00BF3A6C"/>
    <w:rsid w:val="00BF3E2A"/>
    <w:rsid w:val="00BF5071"/>
    <w:rsid w:val="00BF5182"/>
    <w:rsid w:val="00BF5A77"/>
    <w:rsid w:val="00BF6728"/>
    <w:rsid w:val="00BF69A8"/>
    <w:rsid w:val="00BF6B5C"/>
    <w:rsid w:val="00BF6EAB"/>
    <w:rsid w:val="00BF7044"/>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06B"/>
    <w:rsid w:val="00C07621"/>
    <w:rsid w:val="00C0799A"/>
    <w:rsid w:val="00C1043C"/>
    <w:rsid w:val="00C10ACD"/>
    <w:rsid w:val="00C10AE8"/>
    <w:rsid w:val="00C11025"/>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EAB"/>
    <w:rsid w:val="00C17F90"/>
    <w:rsid w:val="00C20389"/>
    <w:rsid w:val="00C204CA"/>
    <w:rsid w:val="00C2058A"/>
    <w:rsid w:val="00C20773"/>
    <w:rsid w:val="00C20BD9"/>
    <w:rsid w:val="00C21673"/>
    <w:rsid w:val="00C21C45"/>
    <w:rsid w:val="00C21D0A"/>
    <w:rsid w:val="00C22BA4"/>
    <w:rsid w:val="00C22FD1"/>
    <w:rsid w:val="00C23893"/>
    <w:rsid w:val="00C23AC3"/>
    <w:rsid w:val="00C23DF7"/>
    <w:rsid w:val="00C242F0"/>
    <w:rsid w:val="00C243D2"/>
    <w:rsid w:val="00C245CE"/>
    <w:rsid w:val="00C24DAD"/>
    <w:rsid w:val="00C26460"/>
    <w:rsid w:val="00C26B1C"/>
    <w:rsid w:val="00C26FE7"/>
    <w:rsid w:val="00C27257"/>
    <w:rsid w:val="00C2759E"/>
    <w:rsid w:val="00C279CE"/>
    <w:rsid w:val="00C27FDE"/>
    <w:rsid w:val="00C30459"/>
    <w:rsid w:val="00C307AB"/>
    <w:rsid w:val="00C30909"/>
    <w:rsid w:val="00C30B54"/>
    <w:rsid w:val="00C31542"/>
    <w:rsid w:val="00C3170C"/>
    <w:rsid w:val="00C31C3E"/>
    <w:rsid w:val="00C321A7"/>
    <w:rsid w:val="00C322EF"/>
    <w:rsid w:val="00C3244D"/>
    <w:rsid w:val="00C3291D"/>
    <w:rsid w:val="00C32A15"/>
    <w:rsid w:val="00C32E3B"/>
    <w:rsid w:val="00C33AC1"/>
    <w:rsid w:val="00C33CE9"/>
    <w:rsid w:val="00C33E1A"/>
    <w:rsid w:val="00C33FB1"/>
    <w:rsid w:val="00C3407A"/>
    <w:rsid w:val="00C342C3"/>
    <w:rsid w:val="00C34495"/>
    <w:rsid w:val="00C344A8"/>
    <w:rsid w:val="00C346A1"/>
    <w:rsid w:val="00C34840"/>
    <w:rsid w:val="00C354DB"/>
    <w:rsid w:val="00C3582A"/>
    <w:rsid w:val="00C36032"/>
    <w:rsid w:val="00C36122"/>
    <w:rsid w:val="00C361EF"/>
    <w:rsid w:val="00C36311"/>
    <w:rsid w:val="00C36A45"/>
    <w:rsid w:val="00C36D73"/>
    <w:rsid w:val="00C37708"/>
    <w:rsid w:val="00C37806"/>
    <w:rsid w:val="00C37F18"/>
    <w:rsid w:val="00C37FB1"/>
    <w:rsid w:val="00C40C0B"/>
    <w:rsid w:val="00C40C65"/>
    <w:rsid w:val="00C40F3D"/>
    <w:rsid w:val="00C41AE9"/>
    <w:rsid w:val="00C41BAE"/>
    <w:rsid w:val="00C4277B"/>
    <w:rsid w:val="00C4390B"/>
    <w:rsid w:val="00C43C46"/>
    <w:rsid w:val="00C44082"/>
    <w:rsid w:val="00C4454C"/>
    <w:rsid w:val="00C4455F"/>
    <w:rsid w:val="00C4504E"/>
    <w:rsid w:val="00C45396"/>
    <w:rsid w:val="00C45FC5"/>
    <w:rsid w:val="00C47000"/>
    <w:rsid w:val="00C4703D"/>
    <w:rsid w:val="00C4753A"/>
    <w:rsid w:val="00C4772A"/>
    <w:rsid w:val="00C50021"/>
    <w:rsid w:val="00C506CE"/>
    <w:rsid w:val="00C50A22"/>
    <w:rsid w:val="00C50A2C"/>
    <w:rsid w:val="00C50E59"/>
    <w:rsid w:val="00C512E7"/>
    <w:rsid w:val="00C51461"/>
    <w:rsid w:val="00C52124"/>
    <w:rsid w:val="00C527D1"/>
    <w:rsid w:val="00C52BDE"/>
    <w:rsid w:val="00C52C93"/>
    <w:rsid w:val="00C5345A"/>
    <w:rsid w:val="00C53512"/>
    <w:rsid w:val="00C53A79"/>
    <w:rsid w:val="00C53B68"/>
    <w:rsid w:val="00C53DBC"/>
    <w:rsid w:val="00C54573"/>
    <w:rsid w:val="00C549B4"/>
    <w:rsid w:val="00C554AF"/>
    <w:rsid w:val="00C5621E"/>
    <w:rsid w:val="00C563EF"/>
    <w:rsid w:val="00C57346"/>
    <w:rsid w:val="00C575A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43"/>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1E2"/>
    <w:rsid w:val="00C862AA"/>
    <w:rsid w:val="00C8653B"/>
    <w:rsid w:val="00C86C76"/>
    <w:rsid w:val="00C870F6"/>
    <w:rsid w:val="00C872E0"/>
    <w:rsid w:val="00C873A5"/>
    <w:rsid w:val="00C877AB"/>
    <w:rsid w:val="00C87F97"/>
    <w:rsid w:val="00C900ED"/>
    <w:rsid w:val="00C908C7"/>
    <w:rsid w:val="00C90CF9"/>
    <w:rsid w:val="00C90D9F"/>
    <w:rsid w:val="00C90F56"/>
    <w:rsid w:val="00C91178"/>
    <w:rsid w:val="00C91B23"/>
    <w:rsid w:val="00C91FAE"/>
    <w:rsid w:val="00C93140"/>
    <w:rsid w:val="00C93148"/>
    <w:rsid w:val="00C931C6"/>
    <w:rsid w:val="00C93290"/>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8FB"/>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C72"/>
    <w:rsid w:val="00CC3D1D"/>
    <w:rsid w:val="00CC3F70"/>
    <w:rsid w:val="00CC405B"/>
    <w:rsid w:val="00CC4693"/>
    <w:rsid w:val="00CC49DD"/>
    <w:rsid w:val="00CC5103"/>
    <w:rsid w:val="00CC5BA3"/>
    <w:rsid w:val="00CC617A"/>
    <w:rsid w:val="00CC61C1"/>
    <w:rsid w:val="00CC621A"/>
    <w:rsid w:val="00CC652F"/>
    <w:rsid w:val="00CC6AF2"/>
    <w:rsid w:val="00CC76E6"/>
    <w:rsid w:val="00CC7800"/>
    <w:rsid w:val="00CC7DF6"/>
    <w:rsid w:val="00CD087F"/>
    <w:rsid w:val="00CD113A"/>
    <w:rsid w:val="00CD11FB"/>
    <w:rsid w:val="00CD192A"/>
    <w:rsid w:val="00CD1F4B"/>
    <w:rsid w:val="00CD23D3"/>
    <w:rsid w:val="00CD3078"/>
    <w:rsid w:val="00CD369B"/>
    <w:rsid w:val="00CD391E"/>
    <w:rsid w:val="00CD3D25"/>
    <w:rsid w:val="00CD3E8D"/>
    <w:rsid w:val="00CD3EC1"/>
    <w:rsid w:val="00CD3FA3"/>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2F40"/>
    <w:rsid w:val="00CE3096"/>
    <w:rsid w:val="00CE331C"/>
    <w:rsid w:val="00CE36F7"/>
    <w:rsid w:val="00CE442A"/>
    <w:rsid w:val="00CE44E3"/>
    <w:rsid w:val="00CE458C"/>
    <w:rsid w:val="00CE4710"/>
    <w:rsid w:val="00CE4BA4"/>
    <w:rsid w:val="00CE5478"/>
    <w:rsid w:val="00CE56BD"/>
    <w:rsid w:val="00CE68CB"/>
    <w:rsid w:val="00CE7367"/>
    <w:rsid w:val="00CE746A"/>
    <w:rsid w:val="00CE74D6"/>
    <w:rsid w:val="00CE77C1"/>
    <w:rsid w:val="00CE7B3A"/>
    <w:rsid w:val="00CE7F3E"/>
    <w:rsid w:val="00CF0071"/>
    <w:rsid w:val="00CF00C1"/>
    <w:rsid w:val="00CF00FC"/>
    <w:rsid w:val="00CF07B4"/>
    <w:rsid w:val="00CF0BDA"/>
    <w:rsid w:val="00CF0BDB"/>
    <w:rsid w:val="00CF0E5F"/>
    <w:rsid w:val="00CF1F5E"/>
    <w:rsid w:val="00CF258B"/>
    <w:rsid w:val="00CF2844"/>
    <w:rsid w:val="00CF296A"/>
    <w:rsid w:val="00CF2AED"/>
    <w:rsid w:val="00CF2B27"/>
    <w:rsid w:val="00CF2CB3"/>
    <w:rsid w:val="00CF35DA"/>
    <w:rsid w:val="00CF38B9"/>
    <w:rsid w:val="00CF3917"/>
    <w:rsid w:val="00CF487A"/>
    <w:rsid w:val="00CF4C9D"/>
    <w:rsid w:val="00CF55CC"/>
    <w:rsid w:val="00CF563F"/>
    <w:rsid w:val="00CF5688"/>
    <w:rsid w:val="00CF59B3"/>
    <w:rsid w:val="00CF6221"/>
    <w:rsid w:val="00CF64A7"/>
    <w:rsid w:val="00CF6D88"/>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6C0"/>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3ECD"/>
    <w:rsid w:val="00D14336"/>
    <w:rsid w:val="00D14355"/>
    <w:rsid w:val="00D144B8"/>
    <w:rsid w:val="00D147AC"/>
    <w:rsid w:val="00D1531D"/>
    <w:rsid w:val="00D15455"/>
    <w:rsid w:val="00D167DD"/>
    <w:rsid w:val="00D1682E"/>
    <w:rsid w:val="00D16BB9"/>
    <w:rsid w:val="00D175B5"/>
    <w:rsid w:val="00D17704"/>
    <w:rsid w:val="00D17B77"/>
    <w:rsid w:val="00D208F3"/>
    <w:rsid w:val="00D2096F"/>
    <w:rsid w:val="00D209E9"/>
    <w:rsid w:val="00D2147D"/>
    <w:rsid w:val="00D21DCF"/>
    <w:rsid w:val="00D21DDD"/>
    <w:rsid w:val="00D2210F"/>
    <w:rsid w:val="00D228D4"/>
    <w:rsid w:val="00D2314C"/>
    <w:rsid w:val="00D23A58"/>
    <w:rsid w:val="00D2449A"/>
    <w:rsid w:val="00D24836"/>
    <w:rsid w:val="00D2539E"/>
    <w:rsid w:val="00D25F22"/>
    <w:rsid w:val="00D26366"/>
    <w:rsid w:val="00D2644C"/>
    <w:rsid w:val="00D266F8"/>
    <w:rsid w:val="00D26AB5"/>
    <w:rsid w:val="00D27440"/>
    <w:rsid w:val="00D277F0"/>
    <w:rsid w:val="00D27BFF"/>
    <w:rsid w:val="00D3029C"/>
    <w:rsid w:val="00D30743"/>
    <w:rsid w:val="00D308E2"/>
    <w:rsid w:val="00D30B27"/>
    <w:rsid w:val="00D31DB7"/>
    <w:rsid w:val="00D32257"/>
    <w:rsid w:val="00D32560"/>
    <w:rsid w:val="00D325EB"/>
    <w:rsid w:val="00D339BE"/>
    <w:rsid w:val="00D33B67"/>
    <w:rsid w:val="00D34863"/>
    <w:rsid w:val="00D34A89"/>
    <w:rsid w:val="00D35231"/>
    <w:rsid w:val="00D3568A"/>
    <w:rsid w:val="00D35B1D"/>
    <w:rsid w:val="00D35CD4"/>
    <w:rsid w:val="00D35CF6"/>
    <w:rsid w:val="00D35FF9"/>
    <w:rsid w:val="00D364AD"/>
    <w:rsid w:val="00D368F8"/>
    <w:rsid w:val="00D37306"/>
    <w:rsid w:val="00D37312"/>
    <w:rsid w:val="00D37D00"/>
    <w:rsid w:val="00D41245"/>
    <w:rsid w:val="00D41459"/>
    <w:rsid w:val="00D41497"/>
    <w:rsid w:val="00D417B4"/>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79B"/>
    <w:rsid w:val="00D46ABF"/>
    <w:rsid w:val="00D46D0D"/>
    <w:rsid w:val="00D503A1"/>
    <w:rsid w:val="00D508BB"/>
    <w:rsid w:val="00D50A45"/>
    <w:rsid w:val="00D50CA6"/>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020"/>
    <w:rsid w:val="00D56C2D"/>
    <w:rsid w:val="00D56E6B"/>
    <w:rsid w:val="00D5726D"/>
    <w:rsid w:val="00D57457"/>
    <w:rsid w:val="00D57AF6"/>
    <w:rsid w:val="00D57FAC"/>
    <w:rsid w:val="00D60251"/>
    <w:rsid w:val="00D60509"/>
    <w:rsid w:val="00D6078B"/>
    <w:rsid w:val="00D61338"/>
    <w:rsid w:val="00D61BDA"/>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7129C"/>
    <w:rsid w:val="00D71B8B"/>
    <w:rsid w:val="00D71DF1"/>
    <w:rsid w:val="00D71ED7"/>
    <w:rsid w:val="00D72789"/>
    <w:rsid w:val="00D72B06"/>
    <w:rsid w:val="00D72C37"/>
    <w:rsid w:val="00D72DF5"/>
    <w:rsid w:val="00D734C2"/>
    <w:rsid w:val="00D73DA1"/>
    <w:rsid w:val="00D74110"/>
    <w:rsid w:val="00D74E69"/>
    <w:rsid w:val="00D74FAE"/>
    <w:rsid w:val="00D750D2"/>
    <w:rsid w:val="00D7533B"/>
    <w:rsid w:val="00D755B4"/>
    <w:rsid w:val="00D7570C"/>
    <w:rsid w:val="00D75771"/>
    <w:rsid w:val="00D7648B"/>
    <w:rsid w:val="00D770BC"/>
    <w:rsid w:val="00D77720"/>
    <w:rsid w:val="00D779D2"/>
    <w:rsid w:val="00D77BA1"/>
    <w:rsid w:val="00D77D50"/>
    <w:rsid w:val="00D80FEF"/>
    <w:rsid w:val="00D81048"/>
    <w:rsid w:val="00D816E3"/>
    <w:rsid w:val="00D817A6"/>
    <w:rsid w:val="00D82486"/>
    <w:rsid w:val="00D82E40"/>
    <w:rsid w:val="00D83A6C"/>
    <w:rsid w:val="00D84343"/>
    <w:rsid w:val="00D84983"/>
    <w:rsid w:val="00D84E7F"/>
    <w:rsid w:val="00D85124"/>
    <w:rsid w:val="00D85B4B"/>
    <w:rsid w:val="00D85E0A"/>
    <w:rsid w:val="00D85E2D"/>
    <w:rsid w:val="00D86B38"/>
    <w:rsid w:val="00D86C7E"/>
    <w:rsid w:val="00D87540"/>
    <w:rsid w:val="00D87B4A"/>
    <w:rsid w:val="00D87C37"/>
    <w:rsid w:val="00D87E00"/>
    <w:rsid w:val="00D90532"/>
    <w:rsid w:val="00D90E92"/>
    <w:rsid w:val="00D9113B"/>
    <w:rsid w:val="00D91374"/>
    <w:rsid w:val="00D9137B"/>
    <w:rsid w:val="00D91BF7"/>
    <w:rsid w:val="00D91E97"/>
    <w:rsid w:val="00D91F03"/>
    <w:rsid w:val="00D91F54"/>
    <w:rsid w:val="00D92140"/>
    <w:rsid w:val="00D92788"/>
    <w:rsid w:val="00D93EA3"/>
    <w:rsid w:val="00D94105"/>
    <w:rsid w:val="00D947A9"/>
    <w:rsid w:val="00D947B5"/>
    <w:rsid w:val="00D94C32"/>
    <w:rsid w:val="00D94D42"/>
    <w:rsid w:val="00D94E6E"/>
    <w:rsid w:val="00D951FF"/>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0089"/>
    <w:rsid w:val="00DB11FF"/>
    <w:rsid w:val="00DB1982"/>
    <w:rsid w:val="00DB1AA9"/>
    <w:rsid w:val="00DB1CFE"/>
    <w:rsid w:val="00DB30B9"/>
    <w:rsid w:val="00DB39A2"/>
    <w:rsid w:val="00DB3BD0"/>
    <w:rsid w:val="00DB3CEF"/>
    <w:rsid w:val="00DB4257"/>
    <w:rsid w:val="00DB4D11"/>
    <w:rsid w:val="00DB5925"/>
    <w:rsid w:val="00DB5E69"/>
    <w:rsid w:val="00DB64C2"/>
    <w:rsid w:val="00DB675A"/>
    <w:rsid w:val="00DB737D"/>
    <w:rsid w:val="00DB798E"/>
    <w:rsid w:val="00DB7B0F"/>
    <w:rsid w:val="00DB7E0C"/>
    <w:rsid w:val="00DB7F83"/>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536"/>
    <w:rsid w:val="00DD0932"/>
    <w:rsid w:val="00DD1EA4"/>
    <w:rsid w:val="00DD26A4"/>
    <w:rsid w:val="00DD2865"/>
    <w:rsid w:val="00DD2879"/>
    <w:rsid w:val="00DD2E64"/>
    <w:rsid w:val="00DD346C"/>
    <w:rsid w:val="00DD3482"/>
    <w:rsid w:val="00DD38A8"/>
    <w:rsid w:val="00DD3BB8"/>
    <w:rsid w:val="00DD4A6A"/>
    <w:rsid w:val="00DD5852"/>
    <w:rsid w:val="00DD5BDB"/>
    <w:rsid w:val="00DD6AB5"/>
    <w:rsid w:val="00DD6F40"/>
    <w:rsid w:val="00DD726A"/>
    <w:rsid w:val="00DD735A"/>
    <w:rsid w:val="00DD7B4E"/>
    <w:rsid w:val="00DE0494"/>
    <w:rsid w:val="00DE05A7"/>
    <w:rsid w:val="00DE1613"/>
    <w:rsid w:val="00DE17E6"/>
    <w:rsid w:val="00DE1CCE"/>
    <w:rsid w:val="00DE2077"/>
    <w:rsid w:val="00DE20C0"/>
    <w:rsid w:val="00DE21CA"/>
    <w:rsid w:val="00DE2924"/>
    <w:rsid w:val="00DE29C3"/>
    <w:rsid w:val="00DE2D48"/>
    <w:rsid w:val="00DE394C"/>
    <w:rsid w:val="00DE3C03"/>
    <w:rsid w:val="00DE3DF1"/>
    <w:rsid w:val="00DE4438"/>
    <w:rsid w:val="00DE458C"/>
    <w:rsid w:val="00DE48E4"/>
    <w:rsid w:val="00DE49FD"/>
    <w:rsid w:val="00DE4A28"/>
    <w:rsid w:val="00DE5882"/>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460"/>
    <w:rsid w:val="00DF29C8"/>
    <w:rsid w:val="00DF32F3"/>
    <w:rsid w:val="00DF3906"/>
    <w:rsid w:val="00DF390B"/>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1C"/>
    <w:rsid w:val="00E012FD"/>
    <w:rsid w:val="00E017B0"/>
    <w:rsid w:val="00E01DB3"/>
    <w:rsid w:val="00E022F3"/>
    <w:rsid w:val="00E025CE"/>
    <w:rsid w:val="00E02754"/>
    <w:rsid w:val="00E02A09"/>
    <w:rsid w:val="00E0337B"/>
    <w:rsid w:val="00E033A1"/>
    <w:rsid w:val="00E037A6"/>
    <w:rsid w:val="00E03A00"/>
    <w:rsid w:val="00E03A0C"/>
    <w:rsid w:val="00E04C3B"/>
    <w:rsid w:val="00E050C5"/>
    <w:rsid w:val="00E052C5"/>
    <w:rsid w:val="00E054CB"/>
    <w:rsid w:val="00E059EE"/>
    <w:rsid w:val="00E05BC3"/>
    <w:rsid w:val="00E07F32"/>
    <w:rsid w:val="00E103AE"/>
    <w:rsid w:val="00E12502"/>
    <w:rsid w:val="00E12507"/>
    <w:rsid w:val="00E126F5"/>
    <w:rsid w:val="00E13562"/>
    <w:rsid w:val="00E1405E"/>
    <w:rsid w:val="00E14231"/>
    <w:rsid w:val="00E143EB"/>
    <w:rsid w:val="00E1457E"/>
    <w:rsid w:val="00E15783"/>
    <w:rsid w:val="00E1593B"/>
    <w:rsid w:val="00E15E1C"/>
    <w:rsid w:val="00E162AF"/>
    <w:rsid w:val="00E1788A"/>
    <w:rsid w:val="00E17A91"/>
    <w:rsid w:val="00E2025B"/>
    <w:rsid w:val="00E2097B"/>
    <w:rsid w:val="00E21AA8"/>
    <w:rsid w:val="00E225CB"/>
    <w:rsid w:val="00E22CBB"/>
    <w:rsid w:val="00E230FF"/>
    <w:rsid w:val="00E23113"/>
    <w:rsid w:val="00E238DB"/>
    <w:rsid w:val="00E2439D"/>
    <w:rsid w:val="00E244A0"/>
    <w:rsid w:val="00E24793"/>
    <w:rsid w:val="00E24C61"/>
    <w:rsid w:val="00E24FC9"/>
    <w:rsid w:val="00E25354"/>
    <w:rsid w:val="00E25EF5"/>
    <w:rsid w:val="00E2601F"/>
    <w:rsid w:val="00E261A1"/>
    <w:rsid w:val="00E26253"/>
    <w:rsid w:val="00E268E9"/>
    <w:rsid w:val="00E275A6"/>
    <w:rsid w:val="00E2794C"/>
    <w:rsid w:val="00E27D51"/>
    <w:rsid w:val="00E27F05"/>
    <w:rsid w:val="00E3066C"/>
    <w:rsid w:val="00E31C29"/>
    <w:rsid w:val="00E31EF2"/>
    <w:rsid w:val="00E321B1"/>
    <w:rsid w:val="00E32823"/>
    <w:rsid w:val="00E32DD8"/>
    <w:rsid w:val="00E3345E"/>
    <w:rsid w:val="00E334D7"/>
    <w:rsid w:val="00E33A01"/>
    <w:rsid w:val="00E33D2F"/>
    <w:rsid w:val="00E34C6C"/>
    <w:rsid w:val="00E34CD2"/>
    <w:rsid w:val="00E34D7D"/>
    <w:rsid w:val="00E34F5B"/>
    <w:rsid w:val="00E34FEE"/>
    <w:rsid w:val="00E35BBD"/>
    <w:rsid w:val="00E3602A"/>
    <w:rsid w:val="00E36137"/>
    <w:rsid w:val="00E36162"/>
    <w:rsid w:val="00E36165"/>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377C"/>
    <w:rsid w:val="00E4399A"/>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555"/>
    <w:rsid w:val="00E54C28"/>
    <w:rsid w:val="00E55142"/>
    <w:rsid w:val="00E55162"/>
    <w:rsid w:val="00E551A8"/>
    <w:rsid w:val="00E553EE"/>
    <w:rsid w:val="00E55639"/>
    <w:rsid w:val="00E55C30"/>
    <w:rsid w:val="00E55C62"/>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0DD"/>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67E75"/>
    <w:rsid w:val="00E701FE"/>
    <w:rsid w:val="00E70661"/>
    <w:rsid w:val="00E7085B"/>
    <w:rsid w:val="00E70B86"/>
    <w:rsid w:val="00E70D57"/>
    <w:rsid w:val="00E70D96"/>
    <w:rsid w:val="00E7102D"/>
    <w:rsid w:val="00E71669"/>
    <w:rsid w:val="00E71B6D"/>
    <w:rsid w:val="00E71C9A"/>
    <w:rsid w:val="00E72376"/>
    <w:rsid w:val="00E7242E"/>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61"/>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5A78"/>
    <w:rsid w:val="00E96008"/>
    <w:rsid w:val="00E96358"/>
    <w:rsid w:val="00E96C24"/>
    <w:rsid w:val="00E97022"/>
    <w:rsid w:val="00E9703C"/>
    <w:rsid w:val="00EA0AFB"/>
    <w:rsid w:val="00EA0C4A"/>
    <w:rsid w:val="00EA1097"/>
    <w:rsid w:val="00EA1224"/>
    <w:rsid w:val="00EA123A"/>
    <w:rsid w:val="00EA159D"/>
    <w:rsid w:val="00EA177D"/>
    <w:rsid w:val="00EA1A1B"/>
    <w:rsid w:val="00EA212F"/>
    <w:rsid w:val="00EA24BB"/>
    <w:rsid w:val="00EA24DB"/>
    <w:rsid w:val="00EA280D"/>
    <w:rsid w:val="00EA2910"/>
    <w:rsid w:val="00EA2B5F"/>
    <w:rsid w:val="00EA2B7F"/>
    <w:rsid w:val="00EA2B93"/>
    <w:rsid w:val="00EA2C64"/>
    <w:rsid w:val="00EA3762"/>
    <w:rsid w:val="00EA37BD"/>
    <w:rsid w:val="00EA3A3B"/>
    <w:rsid w:val="00EA3C6B"/>
    <w:rsid w:val="00EA45F3"/>
    <w:rsid w:val="00EA5015"/>
    <w:rsid w:val="00EA5C10"/>
    <w:rsid w:val="00EA6058"/>
    <w:rsid w:val="00EA65C4"/>
    <w:rsid w:val="00EA6947"/>
    <w:rsid w:val="00EA6BA0"/>
    <w:rsid w:val="00EA6DAD"/>
    <w:rsid w:val="00EA7488"/>
    <w:rsid w:val="00EA7F81"/>
    <w:rsid w:val="00EB037E"/>
    <w:rsid w:val="00EB068F"/>
    <w:rsid w:val="00EB10C4"/>
    <w:rsid w:val="00EB1B4D"/>
    <w:rsid w:val="00EB1B89"/>
    <w:rsid w:val="00EB2519"/>
    <w:rsid w:val="00EB2B06"/>
    <w:rsid w:val="00EB321F"/>
    <w:rsid w:val="00EB3393"/>
    <w:rsid w:val="00EB3808"/>
    <w:rsid w:val="00EB3A88"/>
    <w:rsid w:val="00EB41AA"/>
    <w:rsid w:val="00EB42CF"/>
    <w:rsid w:val="00EB44CE"/>
    <w:rsid w:val="00EB4594"/>
    <w:rsid w:val="00EB5335"/>
    <w:rsid w:val="00EB5398"/>
    <w:rsid w:val="00EB5AA2"/>
    <w:rsid w:val="00EB5EDE"/>
    <w:rsid w:val="00EB6143"/>
    <w:rsid w:val="00EB6C11"/>
    <w:rsid w:val="00EB7073"/>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1B0"/>
    <w:rsid w:val="00EC6847"/>
    <w:rsid w:val="00EC6E3C"/>
    <w:rsid w:val="00EC6F36"/>
    <w:rsid w:val="00ED0235"/>
    <w:rsid w:val="00ED0333"/>
    <w:rsid w:val="00ED0550"/>
    <w:rsid w:val="00ED0C11"/>
    <w:rsid w:val="00ED0E95"/>
    <w:rsid w:val="00ED1291"/>
    <w:rsid w:val="00ED135D"/>
    <w:rsid w:val="00ED1894"/>
    <w:rsid w:val="00ED1E17"/>
    <w:rsid w:val="00ED2021"/>
    <w:rsid w:val="00ED2161"/>
    <w:rsid w:val="00ED243D"/>
    <w:rsid w:val="00ED277E"/>
    <w:rsid w:val="00ED2B28"/>
    <w:rsid w:val="00ED2C75"/>
    <w:rsid w:val="00ED32C1"/>
    <w:rsid w:val="00ED38B9"/>
    <w:rsid w:val="00ED39B5"/>
    <w:rsid w:val="00ED3D25"/>
    <w:rsid w:val="00ED4213"/>
    <w:rsid w:val="00ED4470"/>
    <w:rsid w:val="00ED45FE"/>
    <w:rsid w:val="00ED490A"/>
    <w:rsid w:val="00ED4A43"/>
    <w:rsid w:val="00ED4CD0"/>
    <w:rsid w:val="00ED5287"/>
    <w:rsid w:val="00ED5E4C"/>
    <w:rsid w:val="00ED6431"/>
    <w:rsid w:val="00ED686F"/>
    <w:rsid w:val="00ED68B5"/>
    <w:rsid w:val="00ED6A29"/>
    <w:rsid w:val="00ED72A7"/>
    <w:rsid w:val="00ED7874"/>
    <w:rsid w:val="00ED7AAA"/>
    <w:rsid w:val="00ED7E07"/>
    <w:rsid w:val="00EE0C93"/>
    <w:rsid w:val="00EE1A79"/>
    <w:rsid w:val="00EE1EE6"/>
    <w:rsid w:val="00EE205D"/>
    <w:rsid w:val="00EE2CD2"/>
    <w:rsid w:val="00EE3031"/>
    <w:rsid w:val="00EE32E7"/>
    <w:rsid w:val="00EE4D21"/>
    <w:rsid w:val="00EE4D7C"/>
    <w:rsid w:val="00EE5C13"/>
    <w:rsid w:val="00EE630C"/>
    <w:rsid w:val="00EE6B9C"/>
    <w:rsid w:val="00EE6D2C"/>
    <w:rsid w:val="00EE73F0"/>
    <w:rsid w:val="00EE76E5"/>
    <w:rsid w:val="00EF0223"/>
    <w:rsid w:val="00EF03DD"/>
    <w:rsid w:val="00EF0C7D"/>
    <w:rsid w:val="00EF178B"/>
    <w:rsid w:val="00EF1F2D"/>
    <w:rsid w:val="00EF2605"/>
    <w:rsid w:val="00EF2942"/>
    <w:rsid w:val="00EF2E5D"/>
    <w:rsid w:val="00EF3D40"/>
    <w:rsid w:val="00EF449A"/>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2FC8"/>
    <w:rsid w:val="00F030A2"/>
    <w:rsid w:val="00F03728"/>
    <w:rsid w:val="00F040F2"/>
    <w:rsid w:val="00F047E3"/>
    <w:rsid w:val="00F04879"/>
    <w:rsid w:val="00F04AC4"/>
    <w:rsid w:val="00F0525D"/>
    <w:rsid w:val="00F057A6"/>
    <w:rsid w:val="00F05903"/>
    <w:rsid w:val="00F05EB5"/>
    <w:rsid w:val="00F062B5"/>
    <w:rsid w:val="00F0636C"/>
    <w:rsid w:val="00F06413"/>
    <w:rsid w:val="00F06BB7"/>
    <w:rsid w:val="00F07693"/>
    <w:rsid w:val="00F0797F"/>
    <w:rsid w:val="00F104E7"/>
    <w:rsid w:val="00F1053E"/>
    <w:rsid w:val="00F109EB"/>
    <w:rsid w:val="00F10DBC"/>
    <w:rsid w:val="00F1112F"/>
    <w:rsid w:val="00F11320"/>
    <w:rsid w:val="00F113DC"/>
    <w:rsid w:val="00F1237D"/>
    <w:rsid w:val="00F12418"/>
    <w:rsid w:val="00F124E2"/>
    <w:rsid w:val="00F1250C"/>
    <w:rsid w:val="00F12713"/>
    <w:rsid w:val="00F128CF"/>
    <w:rsid w:val="00F128F0"/>
    <w:rsid w:val="00F12AEA"/>
    <w:rsid w:val="00F12E82"/>
    <w:rsid w:val="00F13123"/>
    <w:rsid w:val="00F13359"/>
    <w:rsid w:val="00F14239"/>
    <w:rsid w:val="00F148A2"/>
    <w:rsid w:val="00F1512A"/>
    <w:rsid w:val="00F15AAE"/>
    <w:rsid w:val="00F15BCC"/>
    <w:rsid w:val="00F1625E"/>
    <w:rsid w:val="00F1683D"/>
    <w:rsid w:val="00F168BB"/>
    <w:rsid w:val="00F16D44"/>
    <w:rsid w:val="00F16FE8"/>
    <w:rsid w:val="00F16FF8"/>
    <w:rsid w:val="00F1732A"/>
    <w:rsid w:val="00F17869"/>
    <w:rsid w:val="00F17D87"/>
    <w:rsid w:val="00F17F52"/>
    <w:rsid w:val="00F20498"/>
    <w:rsid w:val="00F204DF"/>
    <w:rsid w:val="00F20C91"/>
    <w:rsid w:val="00F20CFF"/>
    <w:rsid w:val="00F21156"/>
    <w:rsid w:val="00F211B5"/>
    <w:rsid w:val="00F21204"/>
    <w:rsid w:val="00F218ED"/>
    <w:rsid w:val="00F2193B"/>
    <w:rsid w:val="00F21A7E"/>
    <w:rsid w:val="00F21F19"/>
    <w:rsid w:val="00F222B0"/>
    <w:rsid w:val="00F229C0"/>
    <w:rsid w:val="00F22C0E"/>
    <w:rsid w:val="00F2318C"/>
    <w:rsid w:val="00F238EC"/>
    <w:rsid w:val="00F239F6"/>
    <w:rsid w:val="00F23C84"/>
    <w:rsid w:val="00F24392"/>
    <w:rsid w:val="00F24948"/>
    <w:rsid w:val="00F25262"/>
    <w:rsid w:val="00F253E2"/>
    <w:rsid w:val="00F2561D"/>
    <w:rsid w:val="00F2584C"/>
    <w:rsid w:val="00F265E9"/>
    <w:rsid w:val="00F267A7"/>
    <w:rsid w:val="00F26A54"/>
    <w:rsid w:val="00F26BBB"/>
    <w:rsid w:val="00F26BC3"/>
    <w:rsid w:val="00F26E78"/>
    <w:rsid w:val="00F273CB"/>
    <w:rsid w:val="00F2748B"/>
    <w:rsid w:val="00F27496"/>
    <w:rsid w:val="00F276B2"/>
    <w:rsid w:val="00F27A83"/>
    <w:rsid w:val="00F27F4C"/>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3E2"/>
    <w:rsid w:val="00F44573"/>
    <w:rsid w:val="00F4458E"/>
    <w:rsid w:val="00F447B5"/>
    <w:rsid w:val="00F449A9"/>
    <w:rsid w:val="00F45087"/>
    <w:rsid w:val="00F450E8"/>
    <w:rsid w:val="00F46B49"/>
    <w:rsid w:val="00F47691"/>
    <w:rsid w:val="00F4780A"/>
    <w:rsid w:val="00F47B50"/>
    <w:rsid w:val="00F501A3"/>
    <w:rsid w:val="00F50481"/>
    <w:rsid w:val="00F50C8F"/>
    <w:rsid w:val="00F50FB1"/>
    <w:rsid w:val="00F51ABB"/>
    <w:rsid w:val="00F51C51"/>
    <w:rsid w:val="00F51FF6"/>
    <w:rsid w:val="00F52623"/>
    <w:rsid w:val="00F534D5"/>
    <w:rsid w:val="00F5391A"/>
    <w:rsid w:val="00F53C83"/>
    <w:rsid w:val="00F53FDC"/>
    <w:rsid w:val="00F54658"/>
    <w:rsid w:val="00F54856"/>
    <w:rsid w:val="00F5535D"/>
    <w:rsid w:val="00F5569F"/>
    <w:rsid w:val="00F55714"/>
    <w:rsid w:val="00F5596E"/>
    <w:rsid w:val="00F55AB7"/>
    <w:rsid w:val="00F560F6"/>
    <w:rsid w:val="00F565F0"/>
    <w:rsid w:val="00F57312"/>
    <w:rsid w:val="00F577A0"/>
    <w:rsid w:val="00F57F74"/>
    <w:rsid w:val="00F60264"/>
    <w:rsid w:val="00F60E91"/>
    <w:rsid w:val="00F61342"/>
    <w:rsid w:val="00F61C1D"/>
    <w:rsid w:val="00F62210"/>
    <w:rsid w:val="00F62230"/>
    <w:rsid w:val="00F62C29"/>
    <w:rsid w:val="00F62F1E"/>
    <w:rsid w:val="00F634E8"/>
    <w:rsid w:val="00F63D84"/>
    <w:rsid w:val="00F63DAC"/>
    <w:rsid w:val="00F6431F"/>
    <w:rsid w:val="00F6469A"/>
    <w:rsid w:val="00F64920"/>
    <w:rsid w:val="00F64E5F"/>
    <w:rsid w:val="00F650FE"/>
    <w:rsid w:val="00F651FE"/>
    <w:rsid w:val="00F6564E"/>
    <w:rsid w:val="00F6582A"/>
    <w:rsid w:val="00F66DC5"/>
    <w:rsid w:val="00F67B72"/>
    <w:rsid w:val="00F67D0B"/>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77DF0"/>
    <w:rsid w:val="00F80389"/>
    <w:rsid w:val="00F8041D"/>
    <w:rsid w:val="00F80C8F"/>
    <w:rsid w:val="00F80ECF"/>
    <w:rsid w:val="00F8126D"/>
    <w:rsid w:val="00F816D8"/>
    <w:rsid w:val="00F81E56"/>
    <w:rsid w:val="00F81EEE"/>
    <w:rsid w:val="00F82B98"/>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0ABB"/>
    <w:rsid w:val="00F91206"/>
    <w:rsid w:val="00F91575"/>
    <w:rsid w:val="00F9166A"/>
    <w:rsid w:val="00F917E5"/>
    <w:rsid w:val="00F9201C"/>
    <w:rsid w:val="00F9267B"/>
    <w:rsid w:val="00F93DC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979AB"/>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C35"/>
    <w:rsid w:val="00FA7FB0"/>
    <w:rsid w:val="00FB006B"/>
    <w:rsid w:val="00FB0344"/>
    <w:rsid w:val="00FB03AE"/>
    <w:rsid w:val="00FB081B"/>
    <w:rsid w:val="00FB0E31"/>
    <w:rsid w:val="00FB1A87"/>
    <w:rsid w:val="00FB1E6A"/>
    <w:rsid w:val="00FB1E90"/>
    <w:rsid w:val="00FB21E2"/>
    <w:rsid w:val="00FB225C"/>
    <w:rsid w:val="00FB2359"/>
    <w:rsid w:val="00FB26CA"/>
    <w:rsid w:val="00FB2815"/>
    <w:rsid w:val="00FB306E"/>
    <w:rsid w:val="00FB31A7"/>
    <w:rsid w:val="00FB346B"/>
    <w:rsid w:val="00FB369B"/>
    <w:rsid w:val="00FB4241"/>
    <w:rsid w:val="00FB44A0"/>
    <w:rsid w:val="00FB4691"/>
    <w:rsid w:val="00FB5403"/>
    <w:rsid w:val="00FB60F3"/>
    <w:rsid w:val="00FB6486"/>
    <w:rsid w:val="00FB720A"/>
    <w:rsid w:val="00FB735C"/>
    <w:rsid w:val="00FB770C"/>
    <w:rsid w:val="00FB7959"/>
    <w:rsid w:val="00FC00C8"/>
    <w:rsid w:val="00FC04E2"/>
    <w:rsid w:val="00FC0F24"/>
    <w:rsid w:val="00FC1C77"/>
    <w:rsid w:val="00FC2B58"/>
    <w:rsid w:val="00FC2EF1"/>
    <w:rsid w:val="00FC3979"/>
    <w:rsid w:val="00FC3B81"/>
    <w:rsid w:val="00FC41D5"/>
    <w:rsid w:val="00FC45EA"/>
    <w:rsid w:val="00FC4D56"/>
    <w:rsid w:val="00FC59F3"/>
    <w:rsid w:val="00FC6CBA"/>
    <w:rsid w:val="00FC7F7B"/>
    <w:rsid w:val="00FC7FB4"/>
    <w:rsid w:val="00FD008C"/>
    <w:rsid w:val="00FD049A"/>
    <w:rsid w:val="00FD0F6E"/>
    <w:rsid w:val="00FD102F"/>
    <w:rsid w:val="00FD11DD"/>
    <w:rsid w:val="00FD141E"/>
    <w:rsid w:val="00FD2B5A"/>
    <w:rsid w:val="00FD32BF"/>
    <w:rsid w:val="00FD3578"/>
    <w:rsid w:val="00FD3EA5"/>
    <w:rsid w:val="00FD4189"/>
    <w:rsid w:val="00FD421F"/>
    <w:rsid w:val="00FD4AE0"/>
    <w:rsid w:val="00FD61E3"/>
    <w:rsid w:val="00FD64B1"/>
    <w:rsid w:val="00FD6AD8"/>
    <w:rsid w:val="00FD6B7B"/>
    <w:rsid w:val="00FD6D98"/>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48A"/>
    <w:rsid w:val="00FF66A0"/>
    <w:rsid w:val="00FF671A"/>
    <w:rsid w:val="00FF68B2"/>
    <w:rsid w:val="00FF6AF4"/>
    <w:rsid w:val="00FF73E8"/>
    <w:rsid w:val="00FF78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35"/>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table" w:customStyle="1" w:styleId="12">
    <w:name w:val="Πλέγμα πίνακα1"/>
    <w:basedOn w:val="a1"/>
    <w:next w:val="a7"/>
    <w:uiPriority w:val="59"/>
    <w:rsid w:val="000E13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7"/>
    <w:uiPriority w:val="59"/>
    <w:rsid w:val="00D066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8143068">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F70E0B-861E-49EC-87B6-33FA9E86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693</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820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PDE Diefthintis</cp:lastModifiedBy>
  <cp:revision>2</cp:revision>
  <cp:lastPrinted>2022-08-12T09:43:00Z</cp:lastPrinted>
  <dcterms:created xsi:type="dcterms:W3CDTF">2022-08-25T05:51:00Z</dcterms:created>
  <dcterms:modified xsi:type="dcterms:W3CDTF">2022-08-25T05:51:00Z</dcterms:modified>
</cp:coreProperties>
</file>